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C9" w:rsidRDefault="00AE41C9" w:rsidP="00611245">
      <w:pPr>
        <w:jc w:val="right"/>
        <w:rPr>
          <w:lang w:val="ru-RU"/>
        </w:rPr>
      </w:pPr>
      <w:bookmarkStart w:id="0" w:name="_GoBack"/>
      <w:bookmarkEnd w:id="0"/>
    </w:p>
    <w:p w:rsidR="00CF4830" w:rsidRDefault="00CF4830" w:rsidP="00611245">
      <w:pPr>
        <w:jc w:val="right"/>
        <w:rPr>
          <w:lang w:val="ru-RU"/>
        </w:rPr>
      </w:pPr>
    </w:p>
    <w:p w:rsidR="00611245" w:rsidRPr="00611245" w:rsidRDefault="009C4ED1" w:rsidP="00611245">
      <w:pPr>
        <w:jc w:val="right"/>
        <w:rPr>
          <w:b/>
          <w:smallCaps/>
          <w:sz w:val="28"/>
          <w:szCs w:val="28"/>
          <w:lang w:val="ru-RU"/>
        </w:rPr>
      </w:pPr>
      <w:r>
        <w:tab/>
      </w:r>
      <w:r w:rsidR="002125A9" w:rsidRPr="000443B5">
        <w:rPr>
          <w:sz w:val="28"/>
          <w:szCs w:val="28"/>
          <w:lang w:val="ru-RU"/>
        </w:rPr>
        <w:t xml:space="preserve">             </w:t>
      </w:r>
      <w:r w:rsidR="00611245" w:rsidRPr="00611245">
        <w:rPr>
          <w:sz w:val="28"/>
          <w:szCs w:val="28"/>
          <w:lang w:val="ru-RU"/>
        </w:rPr>
        <w:t>Проект</w:t>
      </w:r>
    </w:p>
    <w:p w:rsidR="00611245" w:rsidRDefault="00611245" w:rsidP="00611245">
      <w:pPr>
        <w:pStyle w:val="aff2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611245" w:rsidRDefault="00611245" w:rsidP="00611245">
      <w:pPr>
        <w:pStyle w:val="aff2"/>
        <w:spacing w:line="240" w:lineRule="auto"/>
      </w:pPr>
      <w:r>
        <w:rPr>
          <w:rFonts w:ascii="Times New Roman CYR" w:hAnsi="Times New Roman CYR"/>
        </w:rPr>
        <w:t>Новгородская область</w:t>
      </w:r>
    </w:p>
    <w:p w:rsidR="00611245" w:rsidRDefault="00611245" w:rsidP="00611245">
      <w:pPr>
        <w:pStyle w:val="aff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Администрация Шимского муниципального района </w:t>
      </w:r>
    </w:p>
    <w:p w:rsidR="00611245" w:rsidRDefault="00611245" w:rsidP="00611245">
      <w:pPr>
        <w:pStyle w:val="aff2"/>
        <w:rPr>
          <w:rFonts w:ascii="Times New Roman CYR" w:hAnsi="Times New Roman CYR"/>
        </w:rPr>
      </w:pPr>
      <w:r>
        <w:rPr>
          <w:rFonts w:ascii="Times New Roman CYR" w:hAnsi="Times New Roman CYR"/>
          <w:sz w:val="34"/>
        </w:rPr>
        <w:t>ПОСТАНОВЛЕНИЕ</w:t>
      </w: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</w:t>
      </w:r>
    </w:p>
    <w:p w:rsidR="00611245" w:rsidRPr="00611245" w:rsidRDefault="00611245" w:rsidP="00611245">
      <w:pPr>
        <w:rPr>
          <w:sz w:val="28"/>
          <w:u w:val="single"/>
          <w:lang w:val="ru-RU"/>
        </w:rPr>
      </w:pPr>
      <w:r w:rsidRPr="00611245">
        <w:rPr>
          <w:rFonts w:ascii="Times New Roman CYR" w:hAnsi="Times New Roman CYR"/>
          <w:sz w:val="28"/>
          <w:lang w:val="ru-RU"/>
        </w:rPr>
        <w:t xml:space="preserve">от </w:t>
      </w:r>
      <w:r>
        <w:rPr>
          <w:rFonts w:ascii="Times New Roman CYR" w:hAnsi="Times New Roman CYR"/>
          <w:sz w:val="28"/>
          <w:lang w:val="ru-RU"/>
        </w:rPr>
        <w:t xml:space="preserve">    </w:t>
      </w:r>
      <w:r w:rsidRPr="00611245">
        <w:rPr>
          <w:rFonts w:ascii="Times New Roman CYR" w:hAnsi="Times New Roman CYR"/>
          <w:sz w:val="28"/>
          <w:lang w:val="ru-RU"/>
        </w:rPr>
        <w:t xml:space="preserve"> № </w:t>
      </w:r>
    </w:p>
    <w:p w:rsidR="00611245" w:rsidRPr="00611245" w:rsidRDefault="00611245" w:rsidP="00611245">
      <w:pPr>
        <w:spacing w:line="360" w:lineRule="auto"/>
        <w:rPr>
          <w:sz w:val="28"/>
          <w:lang w:val="ru-RU"/>
        </w:rPr>
      </w:pPr>
      <w:r w:rsidRPr="00611245">
        <w:rPr>
          <w:rFonts w:ascii="Times New Roman CYR" w:hAnsi="Times New Roman CYR"/>
          <w:sz w:val="28"/>
          <w:lang w:val="ru-RU"/>
        </w:rPr>
        <w:t>р.п</w:t>
      </w:r>
      <w:r w:rsidRPr="00611245">
        <w:rPr>
          <w:sz w:val="28"/>
          <w:lang w:val="ru-RU"/>
        </w:rPr>
        <w:t xml:space="preserve">. </w:t>
      </w:r>
      <w:r w:rsidRPr="00611245">
        <w:rPr>
          <w:rFonts w:ascii="Times New Roman CYR" w:hAnsi="Times New Roman CYR"/>
          <w:sz w:val="28"/>
          <w:lang w:val="ru-RU"/>
        </w:rPr>
        <w:t>Шимск</w:t>
      </w:r>
    </w:p>
    <w:tbl>
      <w:tblPr>
        <w:tblW w:w="11272" w:type="dxa"/>
        <w:tblInd w:w="108" w:type="dxa"/>
        <w:tblLook w:val="04A0" w:firstRow="1" w:lastRow="0" w:firstColumn="1" w:lastColumn="0" w:noHBand="0" w:noVBand="1"/>
      </w:tblPr>
      <w:tblGrid>
        <w:gridCol w:w="4111"/>
        <w:gridCol w:w="7161"/>
      </w:tblGrid>
      <w:tr w:rsidR="00B10E1D" w:rsidRPr="00611245" w:rsidTr="00C418EC">
        <w:trPr>
          <w:trHeight w:val="2259"/>
        </w:trPr>
        <w:tc>
          <w:tcPr>
            <w:tcW w:w="4111" w:type="dxa"/>
          </w:tcPr>
          <w:p w:rsidR="00B10E1D" w:rsidRPr="00C418EC" w:rsidRDefault="00B10E1D" w:rsidP="001826E2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C418EC">
              <w:rPr>
                <w:b/>
                <w:sz w:val="28"/>
                <w:szCs w:val="28"/>
                <w:lang w:val="ru-RU"/>
              </w:rPr>
              <w:t>Об</w:t>
            </w:r>
            <w:r w:rsidR="00C418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418EC">
              <w:rPr>
                <w:b/>
                <w:sz w:val="28"/>
                <w:szCs w:val="28"/>
                <w:lang w:val="ru-RU"/>
              </w:rPr>
              <w:t xml:space="preserve">утверждении </w:t>
            </w:r>
            <w:r w:rsidR="00C418EC">
              <w:rPr>
                <w:b/>
                <w:sz w:val="28"/>
                <w:szCs w:val="28"/>
                <w:lang w:val="ru-RU"/>
              </w:rPr>
              <w:t>а</w:t>
            </w:r>
            <w:r w:rsidRPr="00C418EC">
              <w:rPr>
                <w:b/>
                <w:sz w:val="28"/>
                <w:szCs w:val="28"/>
                <w:lang w:val="ru-RU"/>
              </w:rPr>
              <w:t>дминистративного регламента по предоставлению муниципальной услуги «Присвоение адреса объекту адресации, изменение, аннулирование адреса</w:t>
            </w:r>
            <w:r w:rsidR="005918C8">
              <w:rPr>
                <w:b/>
                <w:sz w:val="28"/>
                <w:szCs w:val="28"/>
                <w:lang w:val="ru-RU"/>
              </w:rPr>
              <w:t>»</w:t>
            </w:r>
            <w:r w:rsidRPr="00C418EC">
              <w:rPr>
                <w:b/>
                <w:sz w:val="28"/>
                <w:szCs w:val="28"/>
                <w:lang w:val="ru-RU"/>
              </w:rPr>
              <w:t xml:space="preserve"> на территори</w:t>
            </w:r>
            <w:r w:rsidR="005918C8">
              <w:rPr>
                <w:b/>
                <w:sz w:val="28"/>
                <w:szCs w:val="28"/>
                <w:lang w:val="ru-RU"/>
              </w:rPr>
              <w:t>и Шимского городского поселения</w:t>
            </w:r>
          </w:p>
        </w:tc>
        <w:tc>
          <w:tcPr>
            <w:tcW w:w="7161" w:type="dxa"/>
          </w:tcPr>
          <w:p w:rsidR="00B10E1D" w:rsidRPr="00611245" w:rsidRDefault="00B10E1D" w:rsidP="000B22EC">
            <w:pPr>
              <w:jc w:val="both"/>
              <w:rPr>
                <w:rFonts w:ascii="Calibri" w:hAnsi="Calibri"/>
                <w:b/>
                <w:sz w:val="28"/>
                <w:szCs w:val="22"/>
                <w:lang w:val="ru-RU"/>
              </w:rPr>
            </w:pPr>
          </w:p>
        </w:tc>
      </w:tr>
    </w:tbl>
    <w:p w:rsidR="00C418EC" w:rsidRDefault="00C418EC" w:rsidP="00B10E1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E397F" w:rsidRPr="00CE397F" w:rsidRDefault="00CE397F" w:rsidP="00CE397F">
      <w:pPr>
        <w:tabs>
          <w:tab w:val="left" w:pos="5103"/>
        </w:tabs>
        <w:spacing w:line="360" w:lineRule="atLeast"/>
        <w:ind w:firstLine="709"/>
        <w:jc w:val="both"/>
        <w:rPr>
          <w:b/>
          <w:sz w:val="28"/>
          <w:szCs w:val="28"/>
          <w:lang w:val="ru-RU"/>
        </w:rPr>
      </w:pPr>
      <w:r w:rsidRPr="00CE397F">
        <w:rPr>
          <w:sz w:val="28"/>
          <w:szCs w:val="28"/>
          <w:lang w:val="ru-RU"/>
        </w:rPr>
        <w:t>В целях обеспечения доступа граждан и юридических лиц к достоверной и актуальной информации об оказываемых (исполняемых) муниципальных у</w:t>
      </w:r>
      <w:r w:rsidRPr="00CE397F">
        <w:rPr>
          <w:sz w:val="28"/>
          <w:szCs w:val="28"/>
          <w:lang w:val="ru-RU"/>
        </w:rPr>
        <w:t>с</w:t>
      </w:r>
      <w:r w:rsidRPr="00CE397F">
        <w:rPr>
          <w:sz w:val="28"/>
          <w:szCs w:val="28"/>
          <w:lang w:val="ru-RU"/>
        </w:rPr>
        <w:t>лугах (функциях), в соответствии с Федеральным законом от 27 июля 2010 года № 210-ФЗ «Об организации предоставления государственных и муниципал</w:t>
      </w:r>
      <w:r w:rsidRPr="00CE397F">
        <w:rPr>
          <w:sz w:val="28"/>
          <w:szCs w:val="28"/>
          <w:lang w:val="ru-RU"/>
        </w:rPr>
        <w:t>ь</w:t>
      </w:r>
      <w:r w:rsidRPr="00CE397F">
        <w:rPr>
          <w:sz w:val="28"/>
          <w:szCs w:val="28"/>
          <w:lang w:val="ru-RU"/>
        </w:rPr>
        <w:t>ных услуг» Администрация Шимского муниципального района</w:t>
      </w:r>
      <w:r w:rsidRPr="00CE397F">
        <w:rPr>
          <w:b/>
          <w:sz w:val="28"/>
          <w:szCs w:val="28"/>
          <w:lang w:val="ru-RU"/>
        </w:rPr>
        <w:t xml:space="preserve"> ПОСТАНО</w:t>
      </w:r>
      <w:r w:rsidRPr="00CE397F">
        <w:rPr>
          <w:b/>
          <w:sz w:val="28"/>
          <w:szCs w:val="28"/>
          <w:lang w:val="ru-RU"/>
        </w:rPr>
        <w:t>В</w:t>
      </w:r>
      <w:r w:rsidRPr="00CE397F">
        <w:rPr>
          <w:b/>
          <w:sz w:val="28"/>
          <w:szCs w:val="28"/>
          <w:lang w:val="ru-RU"/>
        </w:rPr>
        <w:t>ЛЯЕТ:</w:t>
      </w:r>
    </w:p>
    <w:p w:rsidR="00CE397F" w:rsidRPr="00B10E1D" w:rsidRDefault="00CE397F" w:rsidP="00CE397F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CE397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B10E1D">
        <w:rPr>
          <w:sz w:val="28"/>
          <w:szCs w:val="28"/>
          <w:lang w:val="ru-RU"/>
        </w:rPr>
        <w:t xml:space="preserve">Утвердить прилагаемый административный регламент </w:t>
      </w:r>
      <w:r w:rsidRPr="00B10E1D">
        <w:rPr>
          <w:bCs/>
          <w:sz w:val="28"/>
          <w:szCs w:val="28"/>
          <w:lang w:val="ru-RU"/>
        </w:rPr>
        <w:t>по</w:t>
      </w:r>
      <w:r w:rsidRPr="00B10E1D">
        <w:rPr>
          <w:sz w:val="28"/>
          <w:szCs w:val="28"/>
          <w:lang w:val="ru-RU"/>
        </w:rPr>
        <w:t xml:space="preserve"> предоста</w:t>
      </w:r>
      <w:r w:rsidRPr="00B10E1D">
        <w:rPr>
          <w:sz w:val="28"/>
          <w:szCs w:val="28"/>
          <w:lang w:val="ru-RU"/>
        </w:rPr>
        <w:t>в</w:t>
      </w:r>
      <w:r w:rsidRPr="00B10E1D">
        <w:rPr>
          <w:sz w:val="28"/>
          <w:szCs w:val="28"/>
          <w:lang w:val="ru-RU"/>
        </w:rPr>
        <w:t>лению муниципальной услуги «Присвоение адреса объекту адресации, изменение, аннулирование адреса</w:t>
      </w:r>
      <w:r>
        <w:rPr>
          <w:sz w:val="28"/>
          <w:szCs w:val="28"/>
          <w:lang w:val="ru-RU"/>
        </w:rPr>
        <w:t>»</w:t>
      </w:r>
      <w:r w:rsidRPr="00B10E1D">
        <w:rPr>
          <w:sz w:val="28"/>
          <w:szCs w:val="28"/>
          <w:lang w:val="ru-RU"/>
        </w:rPr>
        <w:t xml:space="preserve"> на территории Шимского городского поселения».</w:t>
      </w:r>
    </w:p>
    <w:p w:rsidR="00CE397F" w:rsidRPr="00CE397F" w:rsidRDefault="00CE397F" w:rsidP="00CE397F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CE397F">
        <w:rPr>
          <w:sz w:val="28"/>
          <w:szCs w:val="28"/>
          <w:lang w:val="ru-RU"/>
        </w:rPr>
        <w:t>2. Опубликовать настоящее постановление на официальном сайте Адм</w:t>
      </w:r>
      <w:r w:rsidRPr="00CE397F">
        <w:rPr>
          <w:sz w:val="28"/>
          <w:szCs w:val="28"/>
          <w:lang w:val="ru-RU"/>
        </w:rPr>
        <w:t>и</w:t>
      </w:r>
      <w:r w:rsidRPr="00CE397F">
        <w:rPr>
          <w:sz w:val="28"/>
          <w:szCs w:val="28"/>
          <w:lang w:val="ru-RU"/>
        </w:rPr>
        <w:t>нистрации муниципального района в информационно-телекоммуникационной сети «Интернет» (шимский.рф).</w:t>
      </w:r>
    </w:p>
    <w:p w:rsidR="00CE397F" w:rsidRPr="00CE397F" w:rsidRDefault="00CE397F" w:rsidP="00CE397F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</w:p>
    <w:p w:rsidR="00E27AC3" w:rsidRDefault="00E27AC3" w:rsidP="002125A9">
      <w:pPr>
        <w:rPr>
          <w:lang w:val="ru-RU"/>
        </w:rPr>
      </w:pPr>
    </w:p>
    <w:p w:rsidR="00681A94" w:rsidRDefault="00681A94" w:rsidP="002125A9">
      <w:pPr>
        <w:rPr>
          <w:lang w:val="ru-RU"/>
        </w:rPr>
      </w:pPr>
    </w:p>
    <w:p w:rsidR="00681A94" w:rsidRDefault="00516F64" w:rsidP="002125A9">
      <w:pPr>
        <w:rPr>
          <w:lang w:val="ru-RU"/>
        </w:rPr>
      </w:pPr>
      <w:r>
        <w:rPr>
          <w:lang w:val="ru-RU"/>
        </w:rPr>
        <w:t xml:space="preserve">       </w:t>
      </w:r>
    </w:p>
    <w:p w:rsidR="00681A94" w:rsidRDefault="00681A94" w:rsidP="002125A9">
      <w:pPr>
        <w:rPr>
          <w:lang w:val="ru-RU"/>
        </w:rPr>
      </w:pPr>
    </w:p>
    <w:p w:rsidR="00D62E5F" w:rsidRPr="00D62E5F" w:rsidRDefault="00D62E5F" w:rsidP="00D62E5F">
      <w:pPr>
        <w:spacing w:before="240" w:line="276" w:lineRule="auto"/>
        <w:jc w:val="both"/>
        <w:rPr>
          <w:sz w:val="28"/>
          <w:szCs w:val="28"/>
          <w:lang w:val="ru-RU"/>
        </w:rPr>
      </w:pPr>
      <w:r w:rsidRPr="00D62E5F">
        <w:rPr>
          <w:sz w:val="28"/>
          <w:szCs w:val="28"/>
          <w:lang w:val="ru-RU"/>
        </w:rPr>
        <w:t>Проект подготовил и завизировал:</w:t>
      </w:r>
    </w:p>
    <w:p w:rsidR="00D62E5F" w:rsidRPr="00D62E5F" w:rsidRDefault="00D62E5F" w:rsidP="00D62E5F">
      <w:pPr>
        <w:spacing w:line="276" w:lineRule="auto"/>
        <w:rPr>
          <w:sz w:val="28"/>
          <w:u w:val="single"/>
          <w:lang w:val="ru-RU"/>
        </w:rPr>
      </w:pPr>
      <w:r w:rsidRPr="00D62E5F">
        <w:rPr>
          <w:sz w:val="28"/>
          <w:szCs w:val="28"/>
          <w:lang w:val="ru-RU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</w:t>
      </w:r>
      <w:r w:rsidRPr="00D62E5F">
        <w:rPr>
          <w:sz w:val="28"/>
          <w:szCs w:val="28"/>
          <w:lang w:val="ru-RU"/>
        </w:rPr>
        <w:t>р</w:t>
      </w:r>
      <w:r w:rsidRPr="00D62E5F">
        <w:rPr>
          <w:sz w:val="28"/>
          <w:szCs w:val="28"/>
          <w:lang w:val="ru-RU"/>
        </w:rPr>
        <w:t>рупции, не выявлено.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</w:p>
    <w:p w:rsidR="00D62E5F" w:rsidRPr="00D62E5F" w:rsidRDefault="00033326" w:rsidP="00D62E5F">
      <w:pPr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 xml:space="preserve">Начальник </w:t>
      </w:r>
      <w:r w:rsidR="00D62E5F" w:rsidRPr="00D62E5F">
        <w:rPr>
          <w:sz w:val="28"/>
          <w:lang w:val="ru-RU"/>
        </w:rPr>
        <w:t xml:space="preserve"> отдела  </w:t>
      </w:r>
    </w:p>
    <w:p w:rsidR="00D62E5F" w:rsidRPr="00D62E5F" w:rsidRDefault="00D62E5F" w:rsidP="00D62E5F">
      <w:pPr>
        <w:spacing w:line="276" w:lineRule="auto"/>
        <w:rPr>
          <w:sz w:val="28"/>
          <w:szCs w:val="28"/>
          <w:lang w:val="ru-RU"/>
        </w:rPr>
      </w:pPr>
      <w:r w:rsidRPr="00D62E5F">
        <w:rPr>
          <w:sz w:val="28"/>
          <w:szCs w:val="28"/>
          <w:lang w:val="ru-RU"/>
        </w:rPr>
        <w:t>градостроительства, дорожной</w:t>
      </w:r>
    </w:p>
    <w:p w:rsidR="00D62E5F" w:rsidRPr="00D62E5F" w:rsidRDefault="00D62E5F" w:rsidP="00D62E5F">
      <w:pPr>
        <w:spacing w:line="276" w:lineRule="auto"/>
        <w:rPr>
          <w:sz w:val="28"/>
          <w:szCs w:val="28"/>
          <w:lang w:val="ru-RU"/>
        </w:rPr>
      </w:pPr>
      <w:r w:rsidRPr="00D62E5F">
        <w:rPr>
          <w:sz w:val="28"/>
          <w:szCs w:val="28"/>
          <w:lang w:val="ru-RU"/>
        </w:rPr>
        <w:t>деятельности  и транспорта</w:t>
      </w:r>
      <w:r w:rsidRPr="00D62E5F">
        <w:rPr>
          <w:lang w:val="ru-RU"/>
        </w:rPr>
        <w:t xml:space="preserve">                         _________________            </w:t>
      </w:r>
      <w:r w:rsidR="00033326">
        <w:rPr>
          <w:sz w:val="28"/>
          <w:szCs w:val="28"/>
          <w:lang w:val="ru-RU"/>
        </w:rPr>
        <w:t>М.Е. Тиханов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</w:p>
    <w:p w:rsidR="00D62E5F" w:rsidRPr="00D62E5F" w:rsidRDefault="00D62E5F" w:rsidP="00D62E5F">
      <w:pPr>
        <w:spacing w:line="276" w:lineRule="auto"/>
        <w:rPr>
          <w:sz w:val="28"/>
          <w:u w:val="single"/>
          <w:lang w:val="ru-RU"/>
        </w:rPr>
      </w:pPr>
      <w:r w:rsidRPr="00D62E5F">
        <w:rPr>
          <w:sz w:val="28"/>
          <w:u w:val="single"/>
          <w:lang w:val="ru-RU"/>
        </w:rPr>
        <w:t>Согласовано:</w:t>
      </w:r>
    </w:p>
    <w:p w:rsidR="00D62E5F" w:rsidRPr="00D62E5F" w:rsidRDefault="00D62E5F" w:rsidP="00D62E5F">
      <w:pPr>
        <w:spacing w:line="276" w:lineRule="auto"/>
        <w:rPr>
          <w:sz w:val="28"/>
          <w:u w:val="single"/>
          <w:lang w:val="ru-RU"/>
        </w:rPr>
      </w:pP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  <w:r w:rsidRPr="00D62E5F">
        <w:rPr>
          <w:sz w:val="28"/>
          <w:lang w:val="ru-RU"/>
        </w:rPr>
        <w:t>Управляющий Делами                                   ________________        И.В. Маматов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  <w:r w:rsidRPr="00D62E5F">
        <w:rPr>
          <w:sz w:val="28"/>
          <w:lang w:val="ru-RU"/>
        </w:rPr>
        <w:t>Ведущий специалист – юрист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  <w:r w:rsidRPr="00D62E5F">
        <w:rPr>
          <w:sz w:val="28"/>
          <w:lang w:val="ru-RU"/>
        </w:rPr>
        <w:t>отдела правового обеспечения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  <w:r w:rsidRPr="00D62E5F">
        <w:rPr>
          <w:sz w:val="28"/>
          <w:lang w:val="ru-RU"/>
        </w:rPr>
        <w:t>и муниципального заказа                                  _______________ И.В. Гурьева</w:t>
      </w:r>
    </w:p>
    <w:p w:rsidR="00D62E5F" w:rsidRPr="00D62E5F" w:rsidRDefault="00D62E5F" w:rsidP="00D62E5F">
      <w:pPr>
        <w:spacing w:line="276" w:lineRule="auto"/>
        <w:rPr>
          <w:sz w:val="28"/>
          <w:lang w:val="ru-RU"/>
        </w:rPr>
      </w:pPr>
    </w:p>
    <w:p w:rsidR="00D62E5F" w:rsidRPr="00D62E5F" w:rsidRDefault="00D62E5F" w:rsidP="00D62E5F">
      <w:pPr>
        <w:spacing w:line="276" w:lineRule="auto"/>
        <w:rPr>
          <w:szCs w:val="26"/>
          <w:lang w:val="ru-RU"/>
        </w:rPr>
      </w:pPr>
      <w:r w:rsidRPr="00D62E5F">
        <w:rPr>
          <w:szCs w:val="26"/>
          <w:lang w:val="ru-RU"/>
        </w:rPr>
        <w:t>2 экз. – в дело</w:t>
      </w:r>
    </w:p>
    <w:p w:rsidR="00D62E5F" w:rsidRPr="00D62E5F" w:rsidRDefault="00D62E5F" w:rsidP="00D62E5F">
      <w:pPr>
        <w:spacing w:line="276" w:lineRule="auto"/>
        <w:rPr>
          <w:szCs w:val="26"/>
          <w:lang w:val="ru-RU"/>
        </w:rPr>
      </w:pPr>
      <w:r w:rsidRPr="00D62E5F">
        <w:rPr>
          <w:szCs w:val="26"/>
          <w:lang w:val="ru-RU"/>
        </w:rPr>
        <w:t>1 экз. – отдел гр-ва, дор.деят. и тр-та</w:t>
      </w:r>
    </w:p>
    <w:p w:rsidR="00D62E5F" w:rsidRPr="00C81F31" w:rsidRDefault="00D62E5F" w:rsidP="00D62E5F">
      <w:pPr>
        <w:spacing w:line="276" w:lineRule="auto"/>
        <w:rPr>
          <w:szCs w:val="26"/>
        </w:rPr>
      </w:pPr>
      <w:r w:rsidRPr="00C81F31">
        <w:rPr>
          <w:szCs w:val="26"/>
        </w:rPr>
        <w:t>________________</w:t>
      </w:r>
    </w:p>
    <w:p w:rsidR="00D62E5F" w:rsidRPr="00AC2151" w:rsidRDefault="00D62E5F" w:rsidP="00D62E5F">
      <w:pPr>
        <w:spacing w:line="276" w:lineRule="auto"/>
        <w:rPr>
          <w:sz w:val="28"/>
        </w:rPr>
      </w:pPr>
      <w:r w:rsidRPr="00C81F31">
        <w:t>Всего:</w:t>
      </w:r>
      <w:r>
        <w:t xml:space="preserve"> 3</w:t>
      </w:r>
      <w:r w:rsidRPr="00C81F31">
        <w:t xml:space="preserve"> экз.</w:t>
      </w:r>
    </w:p>
    <w:p w:rsidR="00D62E5F" w:rsidRDefault="00D62E5F" w:rsidP="00D62E5F">
      <w:pPr>
        <w:spacing w:line="276" w:lineRule="auto"/>
        <w:jc w:val="both"/>
        <w:rPr>
          <w:b/>
          <w:sz w:val="28"/>
          <w:szCs w:val="28"/>
        </w:rPr>
      </w:pPr>
    </w:p>
    <w:p w:rsidR="00681A94" w:rsidRDefault="00681A94" w:rsidP="002125A9">
      <w:pPr>
        <w:rPr>
          <w:lang w:val="ru-RU"/>
        </w:rPr>
      </w:pPr>
    </w:p>
    <w:p w:rsidR="00681A94" w:rsidRDefault="00681A94" w:rsidP="002125A9">
      <w:pPr>
        <w:rPr>
          <w:lang w:val="ru-RU"/>
        </w:rPr>
      </w:pPr>
    </w:p>
    <w:p w:rsidR="00681A94" w:rsidRDefault="00681A94" w:rsidP="002125A9">
      <w:pPr>
        <w:rPr>
          <w:lang w:val="ru-RU"/>
        </w:rPr>
      </w:pPr>
    </w:p>
    <w:p w:rsidR="00681A94" w:rsidRDefault="00681A94" w:rsidP="002125A9">
      <w:pPr>
        <w:rPr>
          <w:lang w:val="ru-RU"/>
        </w:rPr>
      </w:pPr>
    </w:p>
    <w:p w:rsidR="00310AE4" w:rsidRDefault="00310AE4" w:rsidP="002125A9">
      <w:pPr>
        <w:rPr>
          <w:lang w:val="ru-RU"/>
        </w:rPr>
      </w:pPr>
    </w:p>
    <w:p w:rsidR="00310AE4" w:rsidRDefault="00310AE4" w:rsidP="002125A9">
      <w:pPr>
        <w:rPr>
          <w:lang w:val="ru-RU"/>
        </w:rPr>
      </w:pPr>
    </w:p>
    <w:p w:rsidR="00B10E1D" w:rsidRDefault="00B10E1D" w:rsidP="002125A9">
      <w:pPr>
        <w:rPr>
          <w:lang w:val="ru-RU"/>
        </w:rPr>
      </w:pPr>
    </w:p>
    <w:p w:rsidR="00B10E1D" w:rsidRDefault="00B10E1D" w:rsidP="002125A9">
      <w:pPr>
        <w:rPr>
          <w:lang w:val="ru-RU"/>
        </w:rPr>
      </w:pPr>
    </w:p>
    <w:p w:rsidR="00B10E1D" w:rsidRDefault="00B10E1D" w:rsidP="002125A9">
      <w:pPr>
        <w:rPr>
          <w:lang w:val="ru-RU"/>
        </w:rPr>
      </w:pPr>
    </w:p>
    <w:p w:rsidR="00B10E1D" w:rsidRDefault="00B10E1D" w:rsidP="002125A9">
      <w:pPr>
        <w:rPr>
          <w:lang w:val="ru-RU"/>
        </w:rPr>
      </w:pPr>
    </w:p>
    <w:p w:rsidR="00B10E1D" w:rsidRDefault="00B10E1D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505997" w:rsidRDefault="00505997" w:rsidP="002125A9">
      <w:pPr>
        <w:rPr>
          <w:lang w:val="ru-RU"/>
        </w:rPr>
      </w:pPr>
    </w:p>
    <w:p w:rsidR="006632BB" w:rsidRDefault="006632BB" w:rsidP="002125A9">
      <w:pPr>
        <w:rPr>
          <w:lang w:val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4705"/>
      </w:tblGrid>
      <w:tr w:rsidR="000443B5" w:rsidRPr="00B17610" w:rsidTr="000443B5">
        <w:tc>
          <w:tcPr>
            <w:tcW w:w="4705" w:type="dxa"/>
          </w:tcPr>
          <w:p w:rsidR="000443B5" w:rsidRPr="0061274D" w:rsidRDefault="000443B5" w:rsidP="0061274D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61274D">
              <w:rPr>
                <w:sz w:val="28"/>
                <w:szCs w:val="28"/>
                <w:lang w:val="ru-RU"/>
              </w:rPr>
              <w:t>Утвержден</w:t>
            </w:r>
          </w:p>
          <w:p w:rsidR="000443B5" w:rsidRPr="0061274D" w:rsidRDefault="000443B5" w:rsidP="0061274D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61274D">
              <w:rPr>
                <w:sz w:val="28"/>
                <w:szCs w:val="28"/>
                <w:lang w:val="ru-RU"/>
              </w:rPr>
              <w:t xml:space="preserve">постановлением Администрации Шимского </w:t>
            </w:r>
            <w:r w:rsidR="0061274D" w:rsidRPr="0061274D">
              <w:rPr>
                <w:sz w:val="28"/>
                <w:szCs w:val="28"/>
                <w:lang w:val="ru-RU"/>
              </w:rPr>
              <w:t>муниципального района</w:t>
            </w:r>
            <w:r w:rsidRPr="0061274D">
              <w:rPr>
                <w:sz w:val="28"/>
                <w:szCs w:val="28"/>
                <w:lang w:val="ru-RU"/>
              </w:rPr>
              <w:t xml:space="preserve">  </w:t>
            </w:r>
          </w:p>
          <w:p w:rsidR="000443B5" w:rsidRPr="0061274D" w:rsidRDefault="000443B5" w:rsidP="0061274D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61274D">
              <w:rPr>
                <w:sz w:val="28"/>
                <w:szCs w:val="28"/>
                <w:lang w:val="ru-RU"/>
              </w:rPr>
              <w:t xml:space="preserve">от </w:t>
            </w:r>
            <w:r w:rsidR="0061274D" w:rsidRPr="0061274D">
              <w:rPr>
                <w:sz w:val="28"/>
                <w:szCs w:val="28"/>
                <w:lang w:val="ru-RU"/>
              </w:rPr>
              <w:t xml:space="preserve"> </w:t>
            </w:r>
            <w:r w:rsidR="00B10E1D">
              <w:rPr>
                <w:sz w:val="28"/>
                <w:szCs w:val="28"/>
                <w:lang w:val="ru-RU"/>
              </w:rPr>
              <w:t xml:space="preserve"> </w:t>
            </w:r>
            <w:r w:rsidRPr="0061274D">
              <w:rPr>
                <w:sz w:val="28"/>
                <w:szCs w:val="28"/>
                <w:lang w:val="ru-RU"/>
              </w:rPr>
              <w:t xml:space="preserve">№ </w:t>
            </w:r>
          </w:p>
          <w:p w:rsidR="000443B5" w:rsidRPr="00B17610" w:rsidRDefault="000443B5" w:rsidP="000443B5">
            <w:pPr>
              <w:spacing w:line="240" w:lineRule="exact"/>
              <w:jc w:val="center"/>
              <w:rPr>
                <w:lang w:val="ru-RU"/>
              </w:rPr>
            </w:pPr>
          </w:p>
        </w:tc>
      </w:tr>
    </w:tbl>
    <w:p w:rsidR="00442717" w:rsidRPr="00442717" w:rsidRDefault="00442717" w:rsidP="00442717">
      <w:pPr>
        <w:spacing w:line="240" w:lineRule="exact"/>
        <w:jc w:val="both"/>
        <w:rPr>
          <w:b/>
          <w:lang w:val="ru-RU"/>
        </w:rPr>
      </w:pPr>
    </w:p>
    <w:p w:rsidR="0045686E" w:rsidRDefault="0045686E" w:rsidP="00442717">
      <w:pPr>
        <w:spacing w:line="240" w:lineRule="exact"/>
        <w:jc w:val="both"/>
        <w:rPr>
          <w:lang w:val="ru-RU"/>
        </w:rPr>
      </w:pPr>
    </w:p>
    <w:p w:rsidR="00E82F3A" w:rsidRDefault="00E82F3A" w:rsidP="00442717">
      <w:pPr>
        <w:spacing w:line="240" w:lineRule="exact"/>
        <w:jc w:val="both"/>
        <w:rPr>
          <w:lang w:val="ru-RU"/>
        </w:rPr>
      </w:pPr>
    </w:p>
    <w:p w:rsidR="0094124F" w:rsidRDefault="0094124F" w:rsidP="00442717">
      <w:pPr>
        <w:spacing w:line="240" w:lineRule="exact"/>
        <w:jc w:val="both"/>
        <w:rPr>
          <w:lang w:val="ru-RU"/>
        </w:rPr>
      </w:pPr>
    </w:p>
    <w:p w:rsidR="0094124F" w:rsidRDefault="0094124F" w:rsidP="00442717">
      <w:pPr>
        <w:spacing w:line="240" w:lineRule="exact"/>
        <w:jc w:val="both"/>
        <w:rPr>
          <w:lang w:val="ru-RU"/>
        </w:rPr>
      </w:pPr>
    </w:p>
    <w:p w:rsidR="000443B5" w:rsidRDefault="000443B5" w:rsidP="00442717">
      <w:pPr>
        <w:spacing w:line="240" w:lineRule="exact"/>
        <w:jc w:val="both"/>
        <w:rPr>
          <w:lang w:val="ru-RU"/>
        </w:rPr>
      </w:pPr>
    </w:p>
    <w:p w:rsidR="000443B5" w:rsidRDefault="000443B5" w:rsidP="00442717">
      <w:pPr>
        <w:spacing w:line="240" w:lineRule="exact"/>
        <w:jc w:val="both"/>
        <w:rPr>
          <w:lang w:val="ru-RU"/>
        </w:rPr>
      </w:pPr>
    </w:p>
    <w:p w:rsidR="008749B0" w:rsidRPr="00B579D9" w:rsidRDefault="008749B0" w:rsidP="000443B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9D9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 w:rsidR="008749B0" w:rsidRPr="00B579D9" w:rsidRDefault="00EC6A9C" w:rsidP="008749B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9D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749B0" w:rsidRPr="00B579D9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Pr="00B579D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749B0" w:rsidRPr="00B579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  <w:r w:rsidR="0092650A" w:rsidRPr="00B57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9B0" w:rsidRPr="00B579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579D9" w:rsidRPr="00B579D9">
        <w:rPr>
          <w:rFonts w:ascii="Times New Roman" w:hAnsi="Times New Roman" w:cs="Times New Roman"/>
          <w:sz w:val="28"/>
          <w:szCs w:val="28"/>
          <w:lang w:val="ru-RU"/>
        </w:rPr>
        <w:t>Присвоение адреса объекту адресации, изменение, аннулирование адреса</w:t>
      </w:r>
      <w:r w:rsidR="005918C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579D9" w:rsidRPr="00B579D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Шимского городского поселения</w:t>
      </w:r>
    </w:p>
    <w:p w:rsidR="008749B0" w:rsidRPr="00B579D9" w:rsidRDefault="008749B0" w:rsidP="008749B0">
      <w:pPr>
        <w:ind w:firstLine="720"/>
        <w:jc w:val="both"/>
        <w:rPr>
          <w:b/>
          <w:sz w:val="28"/>
          <w:szCs w:val="28"/>
          <w:lang w:val="ru-RU"/>
        </w:rPr>
      </w:pPr>
    </w:p>
    <w:p w:rsidR="00B579D9" w:rsidRPr="00BB52FF" w:rsidRDefault="00B579D9" w:rsidP="00B579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52F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B52FF" w:rsidRPr="00BB52F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579D9" w:rsidRPr="005918C8" w:rsidRDefault="00B579D9" w:rsidP="00B579D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val="ru-RU"/>
        </w:rPr>
      </w:pPr>
      <w:r w:rsidRPr="005918C8">
        <w:rPr>
          <w:b/>
          <w:sz w:val="28"/>
          <w:szCs w:val="28"/>
          <w:lang w:val="ru-RU"/>
        </w:rPr>
        <w:t>1.1. Предмет регулирования регламента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579D9">
        <w:rPr>
          <w:sz w:val="28"/>
          <w:szCs w:val="28"/>
          <w:lang w:val="ru-RU"/>
        </w:rPr>
        <w:t xml:space="preserve">Предметом регулирования административного  регламента </w:t>
      </w:r>
      <w:r w:rsidRPr="00B579D9">
        <w:rPr>
          <w:rFonts w:ascii="Times New Roman CYR" w:hAnsi="Times New Roman CYR"/>
          <w:bCs/>
          <w:sz w:val="28"/>
          <w:szCs w:val="28"/>
          <w:lang w:val="ru-RU"/>
        </w:rPr>
        <w:t xml:space="preserve">по предоставлению муниципальной услуги </w:t>
      </w:r>
      <w:r w:rsidRPr="00B579D9">
        <w:rPr>
          <w:lang w:val="ru-RU"/>
        </w:rPr>
        <w:t xml:space="preserve"> </w:t>
      </w:r>
      <w:r w:rsidRPr="00B579D9">
        <w:rPr>
          <w:sz w:val="28"/>
          <w:szCs w:val="28"/>
          <w:lang w:val="ru-RU"/>
        </w:rPr>
        <w:t>по присвоению адреса объекту адресации, изменение, аннулирование адреса (далее</w:t>
      </w:r>
      <w:r w:rsidR="0061274D">
        <w:rPr>
          <w:sz w:val="28"/>
          <w:szCs w:val="28"/>
          <w:lang w:val="ru-RU"/>
        </w:rPr>
        <w:t xml:space="preserve"> - </w:t>
      </w:r>
      <w:r w:rsidRPr="00B579D9">
        <w:rPr>
          <w:sz w:val="28"/>
          <w:szCs w:val="28"/>
          <w:lang w:val="ru-RU"/>
        </w:rPr>
        <w:t>Админ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 xml:space="preserve">стративный регламент) является регулирование отношений, возникающих между   Администрацией </w:t>
      </w:r>
      <w:r>
        <w:rPr>
          <w:sz w:val="28"/>
          <w:szCs w:val="28"/>
          <w:lang w:val="ru-RU"/>
        </w:rPr>
        <w:t xml:space="preserve">Шимского </w:t>
      </w:r>
      <w:r w:rsidR="0061274D">
        <w:rPr>
          <w:sz w:val="28"/>
          <w:szCs w:val="28"/>
          <w:lang w:val="ru-RU"/>
        </w:rPr>
        <w:t>муниципального района</w:t>
      </w:r>
      <w:r w:rsidRPr="00B579D9">
        <w:rPr>
          <w:sz w:val="28"/>
          <w:szCs w:val="28"/>
          <w:lang w:val="ru-RU"/>
        </w:rPr>
        <w:t xml:space="preserve"> и  физич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скими, юридическими лицами при предоставл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нии муниципальной услуги по  присвоению почтовых адресов новым объектам, подтверждению почтовых адресов существующим объектам и получ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 xml:space="preserve">нию новых </w:t>
      </w:r>
      <w:r w:rsidRPr="00B579D9">
        <w:rPr>
          <w:lang w:val="ru-RU"/>
        </w:rPr>
        <w:t xml:space="preserve"> </w:t>
      </w:r>
      <w:r w:rsidRPr="00B579D9">
        <w:rPr>
          <w:sz w:val="28"/>
          <w:szCs w:val="28"/>
          <w:lang w:val="ru-RU"/>
        </w:rPr>
        <w:t>адресов  взамен ранее выданных почтовых адресов, аннулирование адреса объекта адресации</w:t>
      </w:r>
      <w:r w:rsidR="0061274D">
        <w:rPr>
          <w:sz w:val="28"/>
          <w:szCs w:val="28"/>
          <w:lang w:val="ru-RU"/>
        </w:rPr>
        <w:t xml:space="preserve"> на территории Шимского городского поселения</w:t>
      </w:r>
      <w:r w:rsidRPr="00B579D9">
        <w:rPr>
          <w:sz w:val="28"/>
          <w:szCs w:val="28"/>
          <w:lang w:val="ru-RU"/>
        </w:rPr>
        <w:t>.</w:t>
      </w:r>
    </w:p>
    <w:p w:rsidR="00B579D9" w:rsidRPr="005918C8" w:rsidRDefault="00B579D9" w:rsidP="00B579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5918C8">
        <w:rPr>
          <w:b/>
          <w:sz w:val="28"/>
          <w:szCs w:val="28"/>
          <w:lang w:val="ru-RU"/>
        </w:rPr>
        <w:t>1.2. Круг заявителей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1.2.1. Заявителями на предоставление муниципальной услуги «Присвоение адреса объекту адресации, изменение, аннулирование адрес</w:t>
      </w:r>
      <w:r w:rsidR="0020126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» (далее муниципальная услуга) являю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 xml:space="preserve">ся: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физ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ческие лица;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юридические лица (за исключением государственных органов и их террит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лица, обладающие одним из следующих вещных прав на объект адр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сации: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а) правом хозяйственного ведения;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б) правом оперативного управления;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в) правом пожизненно наследуемого владения;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г) правом постоянного бессрочного пользования,</w:t>
      </w:r>
    </w:p>
    <w:p w:rsid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обратившиеся за предоставлением муниципальной услуги с заявлением в письменной или эле</w:t>
      </w:r>
      <w:r w:rsidRPr="00B579D9">
        <w:rPr>
          <w:sz w:val="28"/>
          <w:szCs w:val="28"/>
          <w:lang w:val="ru-RU"/>
        </w:rPr>
        <w:t>к</w:t>
      </w:r>
      <w:r w:rsidRPr="00B579D9">
        <w:rPr>
          <w:sz w:val="28"/>
          <w:szCs w:val="28"/>
          <w:lang w:val="ru-RU"/>
        </w:rPr>
        <w:t>тронной форме.</w:t>
      </w:r>
    </w:p>
    <w:p w:rsidR="00B17D15" w:rsidRPr="00B17D15" w:rsidRDefault="00B17D15" w:rsidP="00B579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B17D15">
        <w:rPr>
          <w:color w:val="FF0000"/>
          <w:sz w:val="28"/>
          <w:szCs w:val="28"/>
          <w:lang w:val="ru-RU"/>
        </w:rPr>
        <w:t>Для получения государственной (муниципальной) услуги в электронном виде используется личный кабинет физического лица или юридического лица.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1.2.2. От имени заявителей по предоставлению муниципальной усл</w:t>
      </w:r>
      <w:r w:rsidRPr="00B579D9">
        <w:rPr>
          <w:sz w:val="28"/>
          <w:szCs w:val="28"/>
          <w:lang w:val="ru-RU"/>
        </w:rPr>
        <w:t>у</w:t>
      </w:r>
      <w:r w:rsidRPr="00B579D9">
        <w:rPr>
          <w:sz w:val="28"/>
          <w:szCs w:val="28"/>
          <w:lang w:val="ru-RU"/>
        </w:rPr>
        <w:t>ги в целях получения муниципальной услуги могут выступать лица, имеющие такое право в соответствии с законодательством Российской Фед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рации либо в силу наделения их заявителями в порядке, установленном законодательством Российской Федерации, соответствующими полномочи</w:t>
      </w:r>
      <w:r w:rsidRPr="00B579D9">
        <w:rPr>
          <w:sz w:val="28"/>
          <w:szCs w:val="28"/>
          <w:lang w:val="ru-RU"/>
        </w:rPr>
        <w:t>я</w:t>
      </w:r>
      <w:r w:rsidRPr="00B579D9">
        <w:rPr>
          <w:sz w:val="28"/>
          <w:szCs w:val="28"/>
          <w:lang w:val="ru-RU"/>
        </w:rPr>
        <w:t>ми.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От имени  собственников помещений в многоквартирном доме с заявлением вправе обратиться представитель таких собственников, уполном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 xml:space="preserve">ченный на </w:t>
      </w:r>
      <w:r w:rsidRPr="00B579D9">
        <w:rPr>
          <w:sz w:val="28"/>
          <w:szCs w:val="28"/>
          <w:lang w:val="ru-RU"/>
        </w:rPr>
        <w:lastRenderedPageBreak/>
        <w:t>подачу такого заявления принятым в установленном законод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тельством Российской Федерации порядке решением общего собрания ук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занных собственников.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От имени членов садоводческого, огороднического и (или) дачного некоммерческого объединения граждан</w:t>
      </w:r>
      <w:r w:rsidR="0061274D">
        <w:rPr>
          <w:sz w:val="28"/>
          <w:szCs w:val="28"/>
          <w:lang w:val="ru-RU"/>
        </w:rPr>
        <w:t>,</w:t>
      </w:r>
      <w:r w:rsidRPr="00B579D9">
        <w:rPr>
          <w:sz w:val="28"/>
          <w:szCs w:val="28"/>
          <w:lang w:val="ru-RU"/>
        </w:rPr>
        <w:t xml:space="preserve"> с заявлением вправе обратиться пре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 xml:space="preserve">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B579D9">
          <w:rPr>
            <w:sz w:val="28"/>
            <w:szCs w:val="28"/>
            <w:lang w:val="ru-RU"/>
          </w:rPr>
          <w:t>законодательством</w:t>
        </w:r>
      </w:hyperlink>
      <w:r w:rsidRPr="00B579D9">
        <w:rPr>
          <w:sz w:val="28"/>
          <w:szCs w:val="28"/>
          <w:lang w:val="ru-RU"/>
        </w:rPr>
        <w:t xml:space="preserve"> Российской Федерации порядке решением общего со</w:t>
      </w:r>
      <w:r w:rsidRPr="00B579D9">
        <w:rPr>
          <w:sz w:val="28"/>
          <w:szCs w:val="28"/>
          <w:lang w:val="ru-RU"/>
        </w:rPr>
        <w:t>б</w:t>
      </w:r>
      <w:r w:rsidRPr="00B579D9">
        <w:rPr>
          <w:sz w:val="28"/>
          <w:szCs w:val="28"/>
          <w:lang w:val="ru-RU"/>
        </w:rPr>
        <w:t>рания членов такого некоммерческого объединения.</w:t>
      </w:r>
    </w:p>
    <w:p w:rsidR="00B579D9" w:rsidRPr="005918C8" w:rsidRDefault="00B579D9" w:rsidP="00B579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5918C8">
        <w:rPr>
          <w:b/>
          <w:sz w:val="28"/>
          <w:szCs w:val="28"/>
          <w:lang w:val="ru-RU"/>
        </w:rPr>
        <w:t>1.3. Требования к порядку информирования о предоставлении     муниципальной услуги</w:t>
      </w:r>
      <w:r w:rsidR="00965BB0">
        <w:rPr>
          <w:b/>
          <w:sz w:val="28"/>
          <w:szCs w:val="28"/>
          <w:lang w:val="ru-RU"/>
        </w:rPr>
        <w:t xml:space="preserve"> 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E6783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B579D9" w:rsidRPr="00B579D9" w:rsidRDefault="00B579D9" w:rsidP="00B579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Место нахождения</w:t>
      </w:r>
      <w:r w:rsidR="006F4A37">
        <w:rPr>
          <w:color w:val="000000"/>
          <w:sz w:val="28"/>
          <w:szCs w:val="28"/>
          <w:lang w:val="ru-RU"/>
        </w:rPr>
        <w:t xml:space="preserve"> Администрации Шимского </w:t>
      </w:r>
      <w:r w:rsidR="0061274D">
        <w:rPr>
          <w:color w:val="000000"/>
          <w:sz w:val="28"/>
          <w:szCs w:val="28"/>
          <w:lang w:val="ru-RU"/>
        </w:rPr>
        <w:t>муниципального района</w:t>
      </w:r>
      <w:r w:rsidRPr="00B579D9">
        <w:rPr>
          <w:iCs/>
          <w:sz w:val="28"/>
          <w:szCs w:val="28"/>
          <w:lang w:val="ru-RU"/>
        </w:rPr>
        <w:t xml:space="preserve"> (далее – </w:t>
      </w:r>
      <w:r w:rsidR="00437608">
        <w:rPr>
          <w:iCs/>
          <w:sz w:val="28"/>
          <w:szCs w:val="28"/>
          <w:lang w:val="ru-RU"/>
        </w:rPr>
        <w:t>Администрация района</w:t>
      </w:r>
      <w:r w:rsidRPr="00B579D9">
        <w:rPr>
          <w:iCs/>
          <w:sz w:val="28"/>
          <w:szCs w:val="28"/>
          <w:lang w:val="ru-RU"/>
        </w:rPr>
        <w:t>)</w:t>
      </w:r>
      <w:r w:rsidRPr="00B579D9">
        <w:rPr>
          <w:color w:val="000000"/>
          <w:sz w:val="28"/>
          <w:szCs w:val="28"/>
          <w:lang w:val="ru-RU"/>
        </w:rPr>
        <w:t>:</w:t>
      </w:r>
    </w:p>
    <w:p w:rsidR="00B579D9" w:rsidRPr="00B579D9" w:rsidRDefault="00B579D9" w:rsidP="005E6F85">
      <w:pPr>
        <w:ind w:firstLine="567"/>
        <w:rPr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Почтовый адрес:</w:t>
      </w:r>
      <w:r w:rsidRPr="00B579D9">
        <w:rPr>
          <w:sz w:val="28"/>
          <w:szCs w:val="28"/>
          <w:lang w:val="ru-RU"/>
        </w:rPr>
        <w:t xml:space="preserve"> </w:t>
      </w:r>
      <w:r w:rsidR="006F4A37" w:rsidRPr="006F4A37">
        <w:rPr>
          <w:sz w:val="28"/>
          <w:szCs w:val="28"/>
          <w:lang w:val="ru-RU"/>
        </w:rPr>
        <w:t>174150 Новгородская область, Шимский район, р.п. Шимск, ул. Новгородская, д.2</w:t>
      </w:r>
      <w:r w:rsidR="005E6F85">
        <w:rPr>
          <w:sz w:val="28"/>
          <w:szCs w:val="28"/>
          <w:lang w:val="ru-RU"/>
        </w:rPr>
        <w:t>1</w:t>
      </w:r>
      <w:r w:rsidR="0061274D">
        <w:rPr>
          <w:sz w:val="28"/>
          <w:szCs w:val="28"/>
          <w:lang w:val="ru-RU"/>
        </w:rPr>
        <w:t>.</w:t>
      </w:r>
    </w:p>
    <w:p w:rsidR="005E6F85" w:rsidRPr="005E6F85" w:rsidRDefault="00B579D9" w:rsidP="005E6F85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Телефон/факс:</w:t>
      </w:r>
      <w:r w:rsidR="006F4A37" w:rsidRPr="006F4A37">
        <w:rPr>
          <w:lang w:val="ru-RU"/>
        </w:rPr>
        <w:t xml:space="preserve"> </w:t>
      </w:r>
      <w:r w:rsidR="00505997" w:rsidRPr="005E6F85">
        <w:rPr>
          <w:sz w:val="28"/>
          <w:szCs w:val="28"/>
          <w:lang w:val="ru-RU"/>
        </w:rPr>
        <w:t>8(816-56) 54-</w:t>
      </w:r>
      <w:r w:rsidR="00505997">
        <w:rPr>
          <w:sz w:val="28"/>
          <w:szCs w:val="28"/>
          <w:lang w:val="ru-RU"/>
        </w:rPr>
        <w:t xml:space="preserve">636; </w:t>
      </w:r>
      <w:r w:rsidR="006F4A37" w:rsidRPr="006F4A37">
        <w:rPr>
          <w:sz w:val="28"/>
          <w:szCs w:val="28"/>
          <w:lang w:val="ru-RU"/>
        </w:rPr>
        <w:t>8(816-56)54-</w:t>
      </w:r>
      <w:r w:rsidR="00B17D15">
        <w:rPr>
          <w:sz w:val="28"/>
          <w:szCs w:val="28"/>
          <w:lang w:val="ru-RU"/>
        </w:rPr>
        <w:t>461</w:t>
      </w:r>
      <w:r w:rsidR="005E6F85" w:rsidRPr="005E6F85">
        <w:rPr>
          <w:sz w:val="28"/>
          <w:szCs w:val="28"/>
          <w:lang w:val="ru-RU"/>
        </w:rPr>
        <w:t>.</w:t>
      </w:r>
    </w:p>
    <w:p w:rsidR="00B17D15" w:rsidRDefault="00B579D9" w:rsidP="00B17D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Адрес электронной почты:</w:t>
      </w:r>
      <w:r w:rsidR="006F4A37">
        <w:rPr>
          <w:sz w:val="28"/>
          <w:szCs w:val="28"/>
          <w:lang w:val="ru-RU"/>
        </w:rPr>
        <w:t xml:space="preserve"> </w:t>
      </w:r>
      <w:hyperlink r:id="rId10" w:history="1">
        <w:r w:rsidR="00B17D15" w:rsidRPr="00C70C53">
          <w:rPr>
            <w:rStyle w:val="ad"/>
            <w:sz w:val="28"/>
            <w:szCs w:val="28"/>
          </w:rPr>
          <w:t>isveshenie</w:t>
        </w:r>
        <w:r w:rsidR="00B17D15" w:rsidRPr="00B17D15">
          <w:rPr>
            <w:rStyle w:val="ad"/>
            <w:sz w:val="28"/>
            <w:szCs w:val="28"/>
            <w:lang w:val="ru-RU"/>
          </w:rPr>
          <w:t>@</w:t>
        </w:r>
        <w:r w:rsidR="00B17D15" w:rsidRPr="00C70C53">
          <w:rPr>
            <w:rStyle w:val="ad"/>
            <w:sz w:val="28"/>
            <w:szCs w:val="28"/>
          </w:rPr>
          <w:t>mail</w:t>
        </w:r>
        <w:r w:rsidR="00B17D15" w:rsidRPr="00B17D15">
          <w:rPr>
            <w:rStyle w:val="ad"/>
            <w:sz w:val="28"/>
            <w:szCs w:val="28"/>
            <w:lang w:val="ru-RU"/>
          </w:rPr>
          <w:t>.</w:t>
        </w:r>
        <w:r w:rsidR="00B17D15" w:rsidRPr="00C70C53">
          <w:rPr>
            <w:rStyle w:val="ad"/>
            <w:sz w:val="28"/>
            <w:szCs w:val="28"/>
          </w:rPr>
          <w:t>ru</w:t>
        </w:r>
      </w:hyperlink>
    </w:p>
    <w:p w:rsidR="00B579D9" w:rsidRPr="00B17D15" w:rsidRDefault="00B579D9" w:rsidP="00B17D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17D15">
        <w:rPr>
          <w:sz w:val="28"/>
          <w:szCs w:val="28"/>
          <w:lang w:val="ru-RU"/>
        </w:rPr>
        <w:t>Телефон для информирования по вопросам, связанным с предо</w:t>
      </w:r>
      <w:r w:rsidR="006F4A37" w:rsidRPr="00B17D15">
        <w:rPr>
          <w:sz w:val="28"/>
          <w:szCs w:val="28"/>
          <w:lang w:val="ru-RU"/>
        </w:rPr>
        <w:t>ставлением муниципальной услуги: 8(816-56)54-</w:t>
      </w:r>
      <w:r w:rsidR="0061274D" w:rsidRPr="00B17D15">
        <w:rPr>
          <w:sz w:val="28"/>
          <w:szCs w:val="28"/>
          <w:lang w:val="ru-RU"/>
        </w:rPr>
        <w:t>391.</w:t>
      </w:r>
    </w:p>
    <w:p w:rsidR="005E6F85" w:rsidRDefault="005E6F85" w:rsidP="005E6F85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 xml:space="preserve">Адрес официального сайта </w:t>
      </w:r>
      <w:r w:rsidR="00D77C5D">
        <w:rPr>
          <w:iCs/>
          <w:sz w:val="28"/>
          <w:szCs w:val="28"/>
          <w:lang w:val="ru-RU"/>
        </w:rPr>
        <w:t>Администрации района</w:t>
      </w:r>
      <w:r w:rsidRPr="005E6F85">
        <w:rPr>
          <w:sz w:val="28"/>
          <w:szCs w:val="28"/>
          <w:lang w:val="ru-RU"/>
        </w:rPr>
        <w:t xml:space="preserve"> в информационно-телекоммуникационной сети общего пользования «Интернет» (далее – Инте</w:t>
      </w:r>
      <w:r w:rsidRPr="005E6F85">
        <w:rPr>
          <w:sz w:val="28"/>
          <w:szCs w:val="28"/>
          <w:lang w:val="ru-RU"/>
        </w:rPr>
        <w:t>р</w:t>
      </w:r>
      <w:r w:rsidRPr="005E6F85">
        <w:rPr>
          <w:sz w:val="28"/>
          <w:szCs w:val="28"/>
          <w:lang w:val="ru-RU"/>
        </w:rPr>
        <w:t xml:space="preserve">нет-сайт): </w:t>
      </w:r>
      <w:hyperlink r:id="rId11" w:history="1">
        <w:r w:rsidR="00B17D15" w:rsidRPr="00BE33B8">
          <w:rPr>
            <w:rStyle w:val="ad"/>
            <w:sz w:val="28"/>
            <w:szCs w:val="28"/>
          </w:rPr>
          <w:t>www</w:t>
        </w:r>
        <w:r w:rsidR="00B17D15" w:rsidRPr="00BE33B8">
          <w:rPr>
            <w:rStyle w:val="ad"/>
            <w:sz w:val="28"/>
            <w:szCs w:val="28"/>
            <w:lang w:val="ru-RU"/>
          </w:rPr>
          <w:t>.шимский.рф</w:t>
        </w:r>
      </w:hyperlink>
      <w:r w:rsidRPr="005E6F85">
        <w:rPr>
          <w:sz w:val="28"/>
          <w:szCs w:val="28"/>
          <w:lang w:val="ru-RU"/>
        </w:rPr>
        <w:t>.</w:t>
      </w:r>
    </w:p>
    <w:p w:rsidR="005E6F85" w:rsidRPr="005E6F85" w:rsidRDefault="005E6F85" w:rsidP="005E6F85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r>
        <w:rPr>
          <w:sz w:val="28"/>
          <w:szCs w:val="28"/>
        </w:rPr>
        <w:t>http</w:t>
      </w:r>
      <w:r w:rsidRPr="005E6F85">
        <w:rPr>
          <w:sz w:val="28"/>
          <w:szCs w:val="28"/>
          <w:lang w:val="ru-RU"/>
        </w:rPr>
        <w:t>://</w:t>
      </w:r>
      <w:r w:rsidRPr="00AF02AF">
        <w:rPr>
          <w:sz w:val="28"/>
          <w:szCs w:val="28"/>
        </w:rPr>
        <w:t>www</w:t>
      </w:r>
      <w:r w:rsidRPr="005E6F85">
        <w:rPr>
          <w:sz w:val="28"/>
          <w:szCs w:val="28"/>
          <w:lang w:val="ru-RU"/>
        </w:rPr>
        <w:t>.</w:t>
      </w:r>
      <w:r w:rsidRPr="00AF02AF">
        <w:rPr>
          <w:sz w:val="28"/>
          <w:szCs w:val="28"/>
        </w:rPr>
        <w:t>gosuslugi</w:t>
      </w:r>
      <w:r w:rsidRPr="005E6F85">
        <w:rPr>
          <w:sz w:val="28"/>
          <w:szCs w:val="28"/>
          <w:lang w:val="ru-RU"/>
        </w:rPr>
        <w:t>.</w:t>
      </w:r>
      <w:r w:rsidRPr="00AF02AF">
        <w:rPr>
          <w:sz w:val="28"/>
          <w:szCs w:val="28"/>
        </w:rPr>
        <w:t>ru</w:t>
      </w:r>
      <w:r w:rsidRPr="005E6F85">
        <w:rPr>
          <w:sz w:val="28"/>
          <w:szCs w:val="28"/>
          <w:lang w:val="ru-RU"/>
        </w:rPr>
        <w:t>.</w:t>
      </w:r>
    </w:p>
    <w:p w:rsidR="005E6F85" w:rsidRPr="005E6F85" w:rsidRDefault="005E6F85" w:rsidP="005E6F85">
      <w:pPr>
        <w:spacing w:line="360" w:lineRule="atLeast"/>
        <w:ind w:firstLine="709"/>
        <w:jc w:val="both"/>
        <w:outlineLvl w:val="0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>Адрес региональной государственной информационной системы "Порт</w:t>
      </w:r>
      <w:r w:rsidRPr="005E6F85">
        <w:rPr>
          <w:sz w:val="28"/>
          <w:szCs w:val="28"/>
          <w:lang w:val="ru-RU"/>
        </w:rPr>
        <w:t>а</w:t>
      </w:r>
      <w:r w:rsidRPr="005E6F85">
        <w:rPr>
          <w:sz w:val="28"/>
          <w:szCs w:val="28"/>
          <w:lang w:val="ru-RU"/>
        </w:rPr>
        <w:t>ла государственных и муниципальных услуг (функций) Новгородской обла</w:t>
      </w:r>
      <w:r w:rsidRPr="005E6F85">
        <w:rPr>
          <w:sz w:val="28"/>
          <w:szCs w:val="28"/>
          <w:lang w:val="ru-RU"/>
        </w:rPr>
        <w:t>с</w:t>
      </w:r>
      <w:r w:rsidRPr="005E6F85">
        <w:rPr>
          <w:sz w:val="28"/>
          <w:szCs w:val="28"/>
          <w:lang w:val="ru-RU"/>
        </w:rPr>
        <w:t xml:space="preserve">ти": </w:t>
      </w:r>
      <w:r>
        <w:rPr>
          <w:sz w:val="28"/>
          <w:szCs w:val="28"/>
        </w:rPr>
        <w:t>http</w:t>
      </w:r>
      <w:r w:rsidRPr="005E6F85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uslugi</w:t>
      </w:r>
      <w:r w:rsidRPr="005E6F8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novreg</w:t>
      </w:r>
      <w:r w:rsidRPr="005E6F8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5E6F85">
        <w:rPr>
          <w:sz w:val="28"/>
          <w:szCs w:val="28"/>
          <w:lang w:val="ru-RU"/>
        </w:rPr>
        <w:t>.</w:t>
      </w:r>
    </w:p>
    <w:p w:rsidR="005E6F85" w:rsidRPr="005E6F85" w:rsidRDefault="005E6F85" w:rsidP="005E6F85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МФЦ), почтовый адрес МФЦ: 174150, Новгородская область, р.п. Шимск, ул. Новгородская,  д.25. </w:t>
      </w:r>
    </w:p>
    <w:p w:rsidR="005E6F85" w:rsidRPr="005E6F85" w:rsidRDefault="005E6F85" w:rsidP="005E6F85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>Телефон/факс МФЦ: 8(816-56) 56-322.</w:t>
      </w:r>
    </w:p>
    <w:p w:rsidR="005E6F85" w:rsidRPr="005E6F85" w:rsidRDefault="005E6F85" w:rsidP="005E6F85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 xml:space="preserve">Адрес электронной почты МФЦ: </w:t>
      </w:r>
      <w:r>
        <w:rPr>
          <w:sz w:val="28"/>
          <w:szCs w:val="28"/>
        </w:rPr>
        <w:t>mfc</w:t>
      </w:r>
      <w:r w:rsidRPr="005E6F8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shimsk</w:t>
      </w:r>
      <w:r w:rsidRPr="005E6F85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5E6F8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5E6F85">
        <w:rPr>
          <w:sz w:val="28"/>
          <w:szCs w:val="28"/>
          <w:lang w:val="ru-RU"/>
        </w:rPr>
        <w:t>.</w:t>
      </w:r>
    </w:p>
    <w:p w:rsidR="005E6F85" w:rsidRPr="00FE6783" w:rsidRDefault="005E6F85" w:rsidP="00B579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97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D77C5D">
        <w:rPr>
          <w:rFonts w:ascii="Times New Roman" w:hAnsi="Times New Roman" w:cs="Times New Roman"/>
          <w:b/>
          <w:iCs/>
          <w:sz w:val="28"/>
          <w:szCs w:val="28"/>
        </w:rPr>
        <w:t>Администрации района</w:t>
      </w:r>
      <w:r w:rsidRPr="00FE67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565"/>
      </w:tblGrid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65" w:type="dxa"/>
          </w:tcPr>
          <w:p w:rsidR="00CD0668" w:rsidRPr="00E27AC3" w:rsidRDefault="00CD0668" w:rsidP="00994AB0">
            <w:pPr>
              <w:rPr>
                <w:lang w:val="ru-RU"/>
              </w:rPr>
            </w:pPr>
            <w:r w:rsidRPr="00E27AC3">
              <w:rPr>
                <w:lang w:val="ru-RU"/>
              </w:rPr>
              <w:t>8.30-17.30</w:t>
            </w:r>
            <w:r>
              <w:rPr>
                <w:lang w:val="ru-RU"/>
              </w:rPr>
              <w:t>, перерыв на обед с 13.00-14.00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65" w:type="dxa"/>
          </w:tcPr>
          <w:p w:rsidR="00CD0668" w:rsidRPr="00E27AC3" w:rsidRDefault="00CD0668" w:rsidP="00994AB0">
            <w:pPr>
              <w:rPr>
                <w:lang w:val="ru-RU"/>
              </w:rPr>
            </w:pPr>
            <w:r w:rsidRPr="00E27AC3">
              <w:rPr>
                <w:lang w:val="ru-RU"/>
              </w:rPr>
              <w:t>8.30-17.30</w:t>
            </w:r>
            <w:r>
              <w:rPr>
                <w:lang w:val="ru-RU"/>
              </w:rPr>
              <w:t>, перерыв на обед с 13.00-14.00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65" w:type="dxa"/>
          </w:tcPr>
          <w:p w:rsidR="00CD0668" w:rsidRPr="00E27AC3" w:rsidRDefault="00CD0668" w:rsidP="00994AB0">
            <w:pPr>
              <w:rPr>
                <w:lang w:val="ru-RU"/>
              </w:rPr>
            </w:pPr>
            <w:r w:rsidRPr="00E27AC3">
              <w:rPr>
                <w:lang w:val="ru-RU"/>
              </w:rPr>
              <w:t>8.30-17.30</w:t>
            </w:r>
            <w:r>
              <w:rPr>
                <w:lang w:val="ru-RU"/>
              </w:rPr>
              <w:t>, перерыв на обед с 13.00-14.00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65" w:type="dxa"/>
          </w:tcPr>
          <w:p w:rsidR="00CD0668" w:rsidRPr="00E27AC3" w:rsidRDefault="00CD0668" w:rsidP="00994AB0">
            <w:pPr>
              <w:rPr>
                <w:lang w:val="ru-RU"/>
              </w:rPr>
            </w:pPr>
            <w:r w:rsidRPr="00E27AC3">
              <w:rPr>
                <w:lang w:val="ru-RU"/>
              </w:rPr>
              <w:t>8.30-17.30</w:t>
            </w:r>
            <w:r>
              <w:rPr>
                <w:lang w:val="ru-RU"/>
              </w:rPr>
              <w:t>, перерыв на обед с 13.00-14.00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65" w:type="dxa"/>
          </w:tcPr>
          <w:p w:rsidR="00CD0668" w:rsidRPr="00E27AC3" w:rsidRDefault="00CD0668" w:rsidP="00994AB0">
            <w:pPr>
              <w:rPr>
                <w:lang w:val="ru-RU"/>
              </w:rPr>
            </w:pPr>
            <w:r w:rsidRPr="00E27AC3">
              <w:rPr>
                <w:lang w:val="ru-RU"/>
              </w:rPr>
              <w:t>8.30-17.30</w:t>
            </w:r>
            <w:r>
              <w:rPr>
                <w:lang w:val="ru-RU"/>
              </w:rPr>
              <w:t>, перерыв на обед с 13.00-14.00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565" w:type="dxa"/>
          </w:tcPr>
          <w:p w:rsidR="00CD0668" w:rsidRPr="00201269" w:rsidRDefault="00201269" w:rsidP="00994AB0">
            <w:pPr>
              <w:rPr>
                <w:lang w:val="ru-RU"/>
              </w:rPr>
            </w:pPr>
            <w:r>
              <w:rPr>
                <w:lang w:val="ru-RU"/>
              </w:rPr>
              <w:t>не рабочий день</w:t>
            </w:r>
          </w:p>
        </w:tc>
      </w:tr>
      <w:tr w:rsidR="00CD0668" w:rsidRPr="00FE6783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565" w:type="dxa"/>
          </w:tcPr>
          <w:p w:rsidR="00CD0668" w:rsidRPr="008749B0" w:rsidRDefault="00201269" w:rsidP="007C5699">
            <w:r>
              <w:rPr>
                <w:lang w:val="ru-RU"/>
              </w:rPr>
              <w:t>не рабочий день</w:t>
            </w:r>
          </w:p>
        </w:tc>
      </w:tr>
      <w:tr w:rsidR="00CD0668" w:rsidRPr="00201269" w:rsidTr="00CD0668">
        <w:tc>
          <w:tcPr>
            <w:tcW w:w="3048" w:type="dxa"/>
          </w:tcPr>
          <w:p w:rsidR="00CD0668" w:rsidRPr="00FE6783" w:rsidRDefault="00CD0668" w:rsidP="00CD0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65" w:type="dxa"/>
          </w:tcPr>
          <w:p w:rsidR="00CD0668" w:rsidRPr="005918C8" w:rsidRDefault="00201269" w:rsidP="00591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8.30-16.30</w:t>
            </w:r>
            <w:r w:rsidR="0059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18C8" w:rsidRPr="005918C8">
              <w:rPr>
                <w:rFonts w:ascii="Times New Roman" w:hAnsi="Times New Roman" w:cs="Times New Roman"/>
                <w:sz w:val="24"/>
                <w:szCs w:val="24"/>
              </w:rPr>
              <w:t>обед с13-00 до 14-00</w:t>
            </w:r>
          </w:p>
        </w:tc>
      </w:tr>
    </w:tbl>
    <w:p w:rsidR="00B579D9" w:rsidRPr="008535D6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lastRenderedPageBreak/>
        <w:t>1.3.2. Способы и порядок получения информации о правилах предоставления муниципальной услуги:</w:t>
      </w:r>
    </w:p>
    <w:p w:rsidR="00B579D9" w:rsidRPr="00B579D9" w:rsidRDefault="00B579D9" w:rsidP="00B579D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лично;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на информационных стендах в помещениях</w:t>
      </w:r>
      <w:r w:rsidR="00D77C5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E6783">
        <w:rPr>
          <w:rFonts w:ascii="Times New Roman" w:hAnsi="Times New Roman" w:cs="Times New Roman"/>
          <w:iCs/>
          <w:sz w:val="28"/>
          <w:szCs w:val="28"/>
        </w:rPr>
        <w:t>, МФЦ</w:t>
      </w:r>
      <w:r w:rsidRPr="00FE6783">
        <w:rPr>
          <w:rFonts w:ascii="Times New Roman" w:hAnsi="Times New Roman" w:cs="Times New Roman"/>
          <w:sz w:val="28"/>
          <w:szCs w:val="28"/>
        </w:rPr>
        <w:t>;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D77C5D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FE6783">
        <w:rPr>
          <w:rFonts w:ascii="Times New Roman" w:hAnsi="Times New Roman" w:cs="Times New Roman"/>
          <w:iCs/>
          <w:sz w:val="28"/>
          <w:szCs w:val="28"/>
        </w:rPr>
        <w:t>, МФЦ</w:t>
      </w:r>
      <w:r w:rsidRPr="00FE678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579D9" w:rsidRPr="00FE678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- на Портале государственных и муниципальных услуг (функций) Новгородской области.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информационных стендах </w:t>
      </w:r>
      <w:r w:rsidR="00D77C5D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>, МФЦ</w:t>
      </w:r>
      <w:r w:rsidRPr="00B579D9">
        <w:rPr>
          <w:sz w:val="28"/>
          <w:szCs w:val="28"/>
          <w:lang w:val="ru-RU"/>
        </w:rPr>
        <w:t xml:space="preserve">;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в средствах массовой информации;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на официальном Интернет-сайте </w:t>
      </w:r>
      <w:r w:rsidR="00987ACA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>, МФЦ</w:t>
      </w:r>
      <w:r w:rsidRPr="00B579D9">
        <w:rPr>
          <w:sz w:val="28"/>
          <w:szCs w:val="28"/>
          <w:lang w:val="ru-RU"/>
        </w:rPr>
        <w:t>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 Едином портале государственных и муниципальных услуг (функций);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 Портале государственных и муниципальных услуг (функций) Новгородской области.</w:t>
      </w:r>
    </w:p>
    <w:p w:rsidR="00B579D9" w:rsidRPr="005E6F85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="00987ACA">
        <w:rPr>
          <w:rFonts w:ascii="Times New Roman" w:hAnsi="Times New Roman" w:cs="Times New Roman"/>
          <w:iCs/>
          <w:sz w:val="28"/>
          <w:szCs w:val="28"/>
        </w:rPr>
        <w:t>отдела градостроительства, дорожной деятельности и транспорта Администрации муниципального района (далее – специалисты отдела градостроительства)</w:t>
      </w:r>
      <w:r w:rsidRPr="005E6F85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B579D9" w:rsidRPr="005E6F85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5E6F85">
        <w:rPr>
          <w:sz w:val="28"/>
          <w:szCs w:val="28"/>
          <w:lang w:val="ru-RU"/>
        </w:rPr>
        <w:t xml:space="preserve">Специалисты </w:t>
      </w:r>
      <w:r w:rsidR="00987ACA">
        <w:rPr>
          <w:sz w:val="28"/>
          <w:szCs w:val="28"/>
          <w:lang w:val="ru-RU"/>
        </w:rPr>
        <w:t>отдела градостроительства</w:t>
      </w:r>
      <w:r w:rsidRPr="005E6F85">
        <w:rPr>
          <w:sz w:val="28"/>
          <w:szCs w:val="28"/>
          <w:lang w:val="ru-RU"/>
        </w:rPr>
        <w:t xml:space="preserve">, ответственные за информирование, определяются должностными инструкциями специалистов </w:t>
      </w:r>
      <w:r w:rsidR="00987ACA">
        <w:rPr>
          <w:sz w:val="28"/>
          <w:szCs w:val="28"/>
          <w:lang w:val="ru-RU"/>
        </w:rPr>
        <w:t>отдела градостроительства</w:t>
      </w:r>
      <w:r w:rsidRPr="005E6F85">
        <w:rPr>
          <w:sz w:val="28"/>
          <w:szCs w:val="28"/>
          <w:lang w:val="ru-RU"/>
        </w:rPr>
        <w:t xml:space="preserve">, которые размещаются на официальном Интернет-сайте и на информационном стенде </w:t>
      </w:r>
      <w:r w:rsidR="00987ACA">
        <w:rPr>
          <w:sz w:val="28"/>
          <w:szCs w:val="28"/>
          <w:lang w:val="ru-RU"/>
        </w:rPr>
        <w:t>Администрации района</w:t>
      </w:r>
      <w:r w:rsidRPr="005E6F85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место нахождения </w:t>
      </w:r>
      <w:r w:rsidR="00987ACA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>, его структурных подразделений, МФЦ;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должностные лица и муниципальные служащие </w:t>
      </w:r>
      <w:r w:rsidR="00E6454D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 xml:space="preserve">, уполномоченные предоставлять муниципальную услугу и номера контактных телефонов;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  <w:lang w:val="ru-RU"/>
        </w:rPr>
      </w:pPr>
      <w:r w:rsidRPr="00B579D9">
        <w:rPr>
          <w:sz w:val="28"/>
          <w:szCs w:val="28"/>
          <w:lang w:val="ru-RU"/>
        </w:rPr>
        <w:t xml:space="preserve">график работы </w:t>
      </w:r>
      <w:r w:rsidR="00987ACA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>, МФЦ;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адрес Интернет-сайтов </w:t>
      </w:r>
      <w:r w:rsidR="00987ACA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>, МФЦ;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адрес электронной почты </w:t>
      </w:r>
      <w:r w:rsidR="00987ACA">
        <w:rPr>
          <w:iCs/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>, МФЦ;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ход предоставления муниципальной услуги;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административные процедуры предоставления муниципальной услуги;</w:t>
      </w:r>
    </w:p>
    <w:p w:rsidR="00B579D9" w:rsidRPr="00B579D9" w:rsidRDefault="00B579D9" w:rsidP="00B579D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срок предоставления муниципальной услуги;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порядок и формы контроля за предоставлением муниципальной услуги;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lastRenderedPageBreak/>
        <w:t>основания для отказа в предоставлении муниципальной услуги;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579D9">
        <w:rPr>
          <w:iCs/>
          <w:sz w:val="28"/>
          <w:szCs w:val="28"/>
          <w:lang w:val="ru-RU"/>
        </w:rPr>
        <w:t>Уполномоченного органа</w:t>
      </w:r>
      <w:r w:rsidRPr="00B579D9">
        <w:rPr>
          <w:sz w:val="28"/>
          <w:szCs w:val="28"/>
          <w:lang w:val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иная информация о деятельности </w:t>
      </w:r>
      <w:r w:rsidRPr="00B579D9">
        <w:rPr>
          <w:iCs/>
          <w:sz w:val="28"/>
          <w:szCs w:val="28"/>
          <w:lang w:val="ru-RU"/>
        </w:rPr>
        <w:t>Уполномоченного органа</w:t>
      </w:r>
      <w:r w:rsidRPr="00B579D9">
        <w:rPr>
          <w:sz w:val="28"/>
          <w:szCs w:val="28"/>
          <w:lang w:val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1.3.6. Информирование (консультирование) осуществляется специалистами </w:t>
      </w:r>
      <w:r w:rsidR="00987ACA">
        <w:rPr>
          <w:sz w:val="28"/>
          <w:szCs w:val="28"/>
          <w:lang w:val="ru-RU"/>
        </w:rPr>
        <w:t>отдела градостроительства</w:t>
      </w:r>
      <w:r w:rsidRPr="00B579D9">
        <w:rPr>
          <w:sz w:val="28"/>
          <w:szCs w:val="28"/>
          <w:lang w:val="ru-RU"/>
        </w:rPr>
        <w:t xml:space="preserve">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Информирование проводится на русском языке в форме: индивидуального и публичного информирования.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Специалист</w:t>
      </w:r>
      <w:r w:rsidR="00987ACA">
        <w:rPr>
          <w:sz w:val="28"/>
          <w:szCs w:val="28"/>
          <w:lang w:val="ru-RU"/>
        </w:rPr>
        <w:t>ы отдела градостроительства</w:t>
      </w:r>
      <w:r w:rsidRPr="00B579D9">
        <w:rPr>
          <w:sz w:val="28"/>
          <w:szCs w:val="28"/>
          <w:lang w:val="ru-RU"/>
        </w:rPr>
        <w:t>, ответственны</w:t>
      </w:r>
      <w:r w:rsidR="00987ACA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 xml:space="preserve">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При ответе на телефонные звонки специалист</w:t>
      </w:r>
      <w:r w:rsidR="00987ACA">
        <w:rPr>
          <w:color w:val="000000"/>
          <w:sz w:val="28"/>
          <w:szCs w:val="28"/>
          <w:lang w:val="ru-RU"/>
        </w:rPr>
        <w:t xml:space="preserve"> отдела градостроительства</w:t>
      </w:r>
      <w:r w:rsidRPr="00B579D9">
        <w:rPr>
          <w:color w:val="000000"/>
          <w:sz w:val="28"/>
          <w:szCs w:val="28"/>
          <w:lang w:val="ru-RU"/>
        </w:rPr>
        <w:t xml:space="preserve">, ответственный за информирование, должен назвать фамилию, имя, отчество, занимаемую должность и наименование </w:t>
      </w:r>
      <w:r w:rsidR="00987ACA">
        <w:rPr>
          <w:color w:val="000000"/>
          <w:sz w:val="28"/>
          <w:szCs w:val="28"/>
          <w:lang w:val="ru-RU"/>
        </w:rPr>
        <w:t>отдела</w:t>
      </w:r>
      <w:r w:rsidRPr="00B579D9">
        <w:rPr>
          <w:color w:val="000000"/>
          <w:sz w:val="28"/>
          <w:szCs w:val="28"/>
          <w:lang w:val="ru-RU"/>
        </w:rPr>
        <w:t xml:space="preserve">. </w:t>
      </w:r>
    </w:p>
    <w:p w:rsidR="00B579D9" w:rsidRPr="00B579D9" w:rsidRDefault="00201269" w:rsidP="00201269">
      <w:pPr>
        <w:pStyle w:val="23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579D9" w:rsidRPr="00B579D9">
        <w:rPr>
          <w:sz w:val="28"/>
          <w:szCs w:val="28"/>
          <w:lang w:val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579D9" w:rsidRPr="00B579D9" w:rsidRDefault="00B579D9" w:rsidP="00B579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612DC7">
        <w:rPr>
          <w:sz w:val="28"/>
          <w:szCs w:val="28"/>
          <w:lang w:val="ru-RU"/>
        </w:rPr>
        <w:t>Первым заместителем Главы администрации</w:t>
      </w:r>
      <w:r w:rsidRPr="00B579D9">
        <w:rPr>
          <w:iCs/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612DC7">
        <w:rPr>
          <w:sz w:val="28"/>
          <w:szCs w:val="28"/>
          <w:lang w:val="ru-RU"/>
        </w:rPr>
        <w:t>Первым заместителем Главы администрации района</w:t>
      </w:r>
      <w:r w:rsidRPr="00B579D9">
        <w:rPr>
          <w:iCs/>
          <w:sz w:val="28"/>
          <w:szCs w:val="28"/>
          <w:lang w:val="ru-RU"/>
        </w:rPr>
        <w:t>.</w:t>
      </w:r>
    </w:p>
    <w:p w:rsidR="00B579D9" w:rsidRPr="00BC4904" w:rsidRDefault="00B579D9" w:rsidP="00B579D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lastRenderedPageBreak/>
        <w:t>1.3.6.</w:t>
      </w:r>
      <w:r w:rsidR="00E6454D">
        <w:rPr>
          <w:rFonts w:ascii="Times New Roman" w:hAnsi="Times New Roman"/>
          <w:sz w:val="28"/>
          <w:szCs w:val="28"/>
        </w:rPr>
        <w:t>4</w:t>
      </w:r>
      <w:r w:rsidRPr="00BC4904">
        <w:rPr>
          <w:rFonts w:ascii="Times New Roman" w:hAnsi="Times New Roman"/>
          <w:sz w:val="28"/>
          <w:szCs w:val="28"/>
        </w:rPr>
        <w:t>.</w:t>
      </w:r>
      <w:r w:rsidRPr="00BC4904">
        <w:rPr>
          <w:sz w:val="28"/>
          <w:szCs w:val="28"/>
        </w:rPr>
        <w:t xml:space="preserve"> </w:t>
      </w:r>
      <w:r w:rsidRPr="00BC490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579D9" w:rsidRPr="00BC4904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579D9" w:rsidRPr="00BC4904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B579D9" w:rsidRPr="00BC4904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579D9" w:rsidRPr="00BC4904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B579D9" w:rsidRPr="00BC4904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612DC7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BC4904">
        <w:rPr>
          <w:rFonts w:ascii="Times New Roman" w:hAnsi="Times New Roman" w:cs="Times New Roman"/>
          <w:sz w:val="28"/>
          <w:szCs w:val="28"/>
        </w:rPr>
        <w:t>, МФЦ.</w:t>
      </w:r>
    </w:p>
    <w:p w:rsidR="00B579D9" w:rsidRPr="00BC4904" w:rsidRDefault="00B579D9" w:rsidP="00B579D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579D9" w:rsidRPr="00D90DFF" w:rsidRDefault="00B579D9" w:rsidP="00B579D9">
      <w:pPr>
        <w:pStyle w:val="af5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B579D9" w:rsidRPr="00031DA6" w:rsidRDefault="00B579D9" w:rsidP="00B579D9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  <w:lang w:val="ru-RU"/>
        </w:rPr>
      </w:pPr>
      <w:r w:rsidRPr="00031DA6">
        <w:rPr>
          <w:b/>
          <w:sz w:val="28"/>
          <w:szCs w:val="28"/>
        </w:rPr>
        <w:t>II</w:t>
      </w:r>
      <w:r w:rsidRPr="00031DA6">
        <w:rPr>
          <w:b/>
          <w:sz w:val="28"/>
          <w:szCs w:val="28"/>
          <w:lang w:val="ru-RU"/>
        </w:rPr>
        <w:t xml:space="preserve">. </w:t>
      </w:r>
      <w:r w:rsidR="00031DA6" w:rsidRPr="00031DA6">
        <w:rPr>
          <w:b/>
          <w:sz w:val="28"/>
          <w:szCs w:val="28"/>
          <w:lang w:val="ru-RU"/>
        </w:rPr>
        <w:t>Стандарт предоставления муниципальной услуги</w:t>
      </w:r>
    </w:p>
    <w:p w:rsidR="00BB52FF" w:rsidRDefault="00BB52FF" w:rsidP="00B579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B579D9" w:rsidRPr="00031DA6" w:rsidRDefault="00B579D9" w:rsidP="00B579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031DA6">
        <w:rPr>
          <w:b/>
          <w:sz w:val="28"/>
          <w:szCs w:val="28"/>
          <w:lang w:val="ru-RU"/>
        </w:rPr>
        <w:t>2.1.</w:t>
      </w:r>
      <w:r w:rsidRPr="00031DA6">
        <w:rPr>
          <w:b/>
          <w:sz w:val="28"/>
          <w:szCs w:val="28"/>
          <w:lang w:val="ru-RU"/>
        </w:rPr>
        <w:tab/>
        <w:t>Наименование муниципальной услуги</w:t>
      </w:r>
    </w:p>
    <w:p w:rsidR="00B579D9" w:rsidRPr="00D90DFF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 Наименование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E71F23">
        <w:rPr>
          <w:rFonts w:ascii="Times New Roman" w:hAnsi="Times New Roman"/>
          <w:bCs/>
          <w:sz w:val="28"/>
          <w:szCs w:val="28"/>
        </w:rPr>
        <w:t>«Присвоение адреса объекту адресации, изменение, аннулирование адрес</w:t>
      </w:r>
      <w:r w:rsidR="00201269">
        <w:rPr>
          <w:rFonts w:ascii="Times New Roman" w:hAnsi="Times New Roman"/>
          <w:bCs/>
          <w:sz w:val="28"/>
          <w:szCs w:val="28"/>
        </w:rPr>
        <w:t>а</w:t>
      </w:r>
      <w:r w:rsidRPr="00E71F23">
        <w:rPr>
          <w:rFonts w:ascii="Times New Roman" w:hAnsi="Times New Roman"/>
          <w:bCs/>
          <w:sz w:val="28"/>
          <w:szCs w:val="28"/>
        </w:rPr>
        <w:t>»</w:t>
      </w:r>
      <w:r w:rsidR="004A25C3">
        <w:rPr>
          <w:rFonts w:ascii="Times New Roman" w:hAnsi="Times New Roman"/>
          <w:bCs/>
          <w:sz w:val="28"/>
          <w:szCs w:val="28"/>
        </w:rPr>
        <w:t>( далее – муниципальная услуга)</w:t>
      </w:r>
      <w:r w:rsidRPr="00E71F23">
        <w:rPr>
          <w:rFonts w:ascii="Times New Roman" w:hAnsi="Times New Roman"/>
          <w:bCs/>
          <w:sz w:val="28"/>
          <w:szCs w:val="28"/>
        </w:rPr>
        <w:t>.</w:t>
      </w:r>
    </w:p>
    <w:p w:rsidR="00B579D9" w:rsidRPr="00031DA6" w:rsidRDefault="00B579D9" w:rsidP="00B579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031DA6">
        <w:rPr>
          <w:b/>
          <w:sz w:val="28"/>
          <w:szCs w:val="28"/>
          <w:lang w:val="ru-RU"/>
        </w:rPr>
        <w:t>2.2. Наименование органа местного самоуправления, предоставляющего муниципальную услугу</w:t>
      </w:r>
    </w:p>
    <w:p w:rsidR="007C5699" w:rsidRPr="00B579D9" w:rsidRDefault="007C5699" w:rsidP="007C56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Наименование органа местного самоуправления, предоставляющего муниципальную услугу</w:t>
      </w:r>
      <w:r>
        <w:rPr>
          <w:sz w:val="28"/>
          <w:szCs w:val="28"/>
          <w:lang w:val="ru-RU"/>
        </w:rPr>
        <w:t xml:space="preserve"> – Администрация Шимского </w:t>
      </w:r>
      <w:r w:rsidR="003845F5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ind w:firstLine="709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2.2.1. Муниципальная услуга предоставляется:</w:t>
      </w:r>
    </w:p>
    <w:p w:rsidR="00B579D9" w:rsidRDefault="00560DDC" w:rsidP="00B579D9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Администрацией Шимского </w:t>
      </w:r>
      <w:r w:rsidR="003845F5">
        <w:rPr>
          <w:sz w:val="28"/>
          <w:szCs w:val="28"/>
          <w:lang w:val="ru-RU"/>
        </w:rPr>
        <w:t>муниципального района</w:t>
      </w:r>
      <w:r w:rsidR="004A25C3">
        <w:rPr>
          <w:sz w:val="28"/>
          <w:szCs w:val="28"/>
          <w:lang w:val="ru-RU"/>
        </w:rPr>
        <w:t xml:space="preserve"> (отделом градостроительства, дорожной деятельности и транспорта Администрации Шимского муниципального района) (далее – отдел градостроительства) </w:t>
      </w:r>
      <w:r>
        <w:rPr>
          <w:sz w:val="28"/>
          <w:szCs w:val="28"/>
          <w:lang w:val="ru-RU"/>
        </w:rPr>
        <w:t xml:space="preserve"> </w:t>
      </w:r>
      <w:r w:rsidR="00B579D9" w:rsidRPr="00B579D9">
        <w:rPr>
          <w:sz w:val="28"/>
          <w:szCs w:val="28"/>
          <w:lang w:val="ru-RU"/>
        </w:rPr>
        <w:t xml:space="preserve">– в части </w:t>
      </w:r>
      <w:r>
        <w:rPr>
          <w:sz w:val="28"/>
          <w:szCs w:val="28"/>
          <w:lang w:val="ru-RU"/>
        </w:rPr>
        <w:t xml:space="preserve">оказания услуг по предоставлению муниципальной услуги по присвоению адреса объекту адресации, </w:t>
      </w:r>
      <w:r w:rsidRPr="00560DDC">
        <w:rPr>
          <w:bCs/>
          <w:sz w:val="28"/>
          <w:szCs w:val="28"/>
          <w:lang w:val="ru-RU"/>
        </w:rPr>
        <w:t>изменение, аннулирование адрес</w:t>
      </w:r>
      <w:r w:rsidR="00201269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.</w:t>
      </w:r>
    </w:p>
    <w:p w:rsidR="0016219A" w:rsidRPr="0016219A" w:rsidRDefault="0016219A" w:rsidP="0016219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16219A">
        <w:rPr>
          <w:sz w:val="28"/>
          <w:szCs w:val="28"/>
          <w:lang w:val="ru-RU"/>
        </w:rPr>
        <w:t xml:space="preserve">- МФЦ </w:t>
      </w:r>
      <w:r>
        <w:rPr>
          <w:sz w:val="28"/>
          <w:szCs w:val="28"/>
          <w:lang w:val="ru-RU"/>
        </w:rPr>
        <w:t xml:space="preserve">по месту жительства заявителя </w:t>
      </w:r>
      <w:r w:rsidRPr="0016219A">
        <w:rPr>
          <w:sz w:val="28"/>
          <w:szCs w:val="28"/>
          <w:lang w:val="ru-RU"/>
        </w:rPr>
        <w:t>- в части</w:t>
      </w:r>
      <w:r w:rsidRPr="0016219A">
        <w:rPr>
          <w:i/>
          <w:color w:val="FF0000"/>
          <w:sz w:val="28"/>
          <w:szCs w:val="28"/>
          <w:lang w:val="ru-RU"/>
        </w:rPr>
        <w:t xml:space="preserve"> </w:t>
      </w:r>
      <w:r w:rsidRPr="0016219A">
        <w:rPr>
          <w:sz w:val="28"/>
          <w:szCs w:val="28"/>
          <w:lang w:val="ru-RU"/>
        </w:rPr>
        <w:t>приема и  выдачи документов на предоставление мун</w:t>
      </w:r>
      <w:r w:rsidRPr="0016219A">
        <w:rPr>
          <w:sz w:val="28"/>
          <w:szCs w:val="28"/>
          <w:lang w:val="ru-RU"/>
        </w:rPr>
        <w:t>и</w:t>
      </w:r>
      <w:r w:rsidRPr="0016219A">
        <w:rPr>
          <w:sz w:val="28"/>
          <w:szCs w:val="28"/>
          <w:lang w:val="ru-RU"/>
        </w:rPr>
        <w:t xml:space="preserve">ципальной услуги. </w:t>
      </w:r>
    </w:p>
    <w:p w:rsidR="00B579D9" w:rsidRPr="00B579D9" w:rsidRDefault="00B579D9" w:rsidP="00B579D9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B579D9">
        <w:rPr>
          <w:bCs/>
          <w:iCs/>
          <w:sz w:val="28"/>
          <w:szCs w:val="28"/>
          <w:lang w:val="ru-RU"/>
        </w:rPr>
        <w:t xml:space="preserve">2.2.2. Должностные лица, ответственные за предоставление муниципальной услуги, определяются решением </w:t>
      </w:r>
      <w:r w:rsidR="004A25C3">
        <w:rPr>
          <w:bCs/>
          <w:iCs/>
          <w:sz w:val="28"/>
          <w:szCs w:val="28"/>
          <w:lang w:val="ru-RU"/>
        </w:rPr>
        <w:t>Администрации муниципального района</w:t>
      </w:r>
      <w:r w:rsidRPr="00B579D9">
        <w:rPr>
          <w:bCs/>
          <w:iCs/>
          <w:sz w:val="28"/>
          <w:szCs w:val="28"/>
          <w:lang w:val="ru-RU"/>
        </w:rPr>
        <w:t xml:space="preserve">, который размещается на официальном сайте </w:t>
      </w:r>
      <w:r w:rsidR="004A25C3">
        <w:rPr>
          <w:bCs/>
          <w:iCs/>
          <w:sz w:val="28"/>
          <w:szCs w:val="28"/>
          <w:lang w:val="ru-RU"/>
        </w:rPr>
        <w:t>Администрации района</w:t>
      </w:r>
      <w:r w:rsidRPr="00B579D9">
        <w:rPr>
          <w:bCs/>
          <w:iCs/>
          <w:sz w:val="28"/>
          <w:szCs w:val="28"/>
          <w:lang w:val="ru-RU"/>
        </w:rPr>
        <w:t xml:space="preserve">, на информационном стенде  </w:t>
      </w:r>
      <w:r w:rsidR="004A25C3">
        <w:rPr>
          <w:bCs/>
          <w:iCs/>
          <w:sz w:val="28"/>
          <w:szCs w:val="28"/>
          <w:lang w:val="ru-RU"/>
        </w:rPr>
        <w:t>Администрации района</w:t>
      </w:r>
      <w:r w:rsidRPr="00B579D9">
        <w:rPr>
          <w:bCs/>
          <w:iCs/>
          <w:sz w:val="28"/>
          <w:szCs w:val="28"/>
          <w:lang w:val="ru-RU"/>
        </w:rPr>
        <w:t>.</w:t>
      </w:r>
    </w:p>
    <w:p w:rsidR="00B579D9" w:rsidRPr="00B579D9" w:rsidRDefault="00B579D9" w:rsidP="00BB52FF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579D9" w:rsidRPr="0016219A" w:rsidRDefault="00B579D9" w:rsidP="00BB52FF">
      <w:pPr>
        <w:pStyle w:val="3"/>
        <w:spacing w:before="120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6219A">
        <w:rPr>
          <w:rFonts w:ascii="Times New Roman" w:hAnsi="Times New Roman" w:cs="Times New Roman"/>
          <w:bCs w:val="0"/>
          <w:sz w:val="28"/>
          <w:szCs w:val="28"/>
        </w:rPr>
        <w:t>2.3.</w:t>
      </w:r>
      <w:r w:rsidRPr="0016219A">
        <w:rPr>
          <w:rFonts w:ascii="Times New Roman" w:hAnsi="Times New Roman" w:cs="Times New Roman"/>
          <w:bCs w:val="0"/>
          <w:sz w:val="28"/>
          <w:szCs w:val="28"/>
        </w:rPr>
        <w:tab/>
        <w:t>Результат предоставления муниципальной услуги</w:t>
      </w:r>
    </w:p>
    <w:p w:rsidR="00B579D9" w:rsidRPr="00E71F23" w:rsidRDefault="00B579D9" w:rsidP="00BB52F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Результатами предоставления муниципальной услуги являются: </w:t>
      </w:r>
    </w:p>
    <w:p w:rsidR="00B579D9" w:rsidRPr="00E71F23" w:rsidRDefault="00B579D9" w:rsidP="00BB52F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1E391A">
        <w:rPr>
          <w:rFonts w:ascii="Times New Roman" w:hAnsi="Times New Roman"/>
          <w:bCs/>
          <w:sz w:val="28"/>
          <w:szCs w:val="28"/>
        </w:rPr>
        <w:t xml:space="preserve">Шимского </w:t>
      </w:r>
      <w:r w:rsidR="002044A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1E391A">
        <w:rPr>
          <w:rFonts w:ascii="Times New Roman" w:hAnsi="Times New Roman"/>
          <w:bCs/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>о присвоении почтового адреса новому объекту  капитального строительства (завершенного строительством, объекту не завершенного строительства), земельному участку, зданию, сооружению, помещению</w:t>
      </w:r>
      <w:r w:rsidR="002044A4">
        <w:rPr>
          <w:rFonts w:ascii="Times New Roman" w:hAnsi="Times New Roman"/>
          <w:bCs/>
          <w:sz w:val="28"/>
          <w:szCs w:val="28"/>
        </w:rPr>
        <w:t>)</w:t>
      </w:r>
      <w:r w:rsidRPr="00E71F23">
        <w:rPr>
          <w:rFonts w:ascii="Times New Roman" w:hAnsi="Times New Roman"/>
          <w:bCs/>
          <w:sz w:val="28"/>
          <w:szCs w:val="28"/>
        </w:rPr>
        <w:t xml:space="preserve">; </w:t>
      </w:r>
    </w:p>
    <w:p w:rsidR="00B579D9" w:rsidRPr="00E71F23" w:rsidRDefault="00B579D9" w:rsidP="00BB52F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lastRenderedPageBreak/>
        <w:t xml:space="preserve">постановление Администрации </w:t>
      </w:r>
      <w:r w:rsidR="001E391A">
        <w:rPr>
          <w:rFonts w:ascii="Times New Roman" w:hAnsi="Times New Roman"/>
          <w:bCs/>
          <w:sz w:val="28"/>
          <w:szCs w:val="28"/>
        </w:rPr>
        <w:t xml:space="preserve">Шимского </w:t>
      </w:r>
      <w:r w:rsidR="002044A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1E391A">
        <w:rPr>
          <w:rFonts w:ascii="Times New Roman" w:hAnsi="Times New Roman"/>
          <w:bCs/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об уточнении фактического местоположения земельного участка; </w:t>
      </w:r>
    </w:p>
    <w:p w:rsidR="00B579D9" w:rsidRPr="00E71F23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1E391A">
        <w:rPr>
          <w:rFonts w:ascii="Times New Roman" w:hAnsi="Times New Roman"/>
          <w:bCs/>
          <w:sz w:val="28"/>
          <w:szCs w:val="28"/>
        </w:rPr>
        <w:t xml:space="preserve">Шимского </w:t>
      </w:r>
      <w:r w:rsidR="002044A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1E391A">
        <w:rPr>
          <w:rFonts w:ascii="Times New Roman" w:hAnsi="Times New Roman"/>
          <w:bCs/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>об аннулировании адреса объекта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B579D9" w:rsidRPr="00E71F23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справка о подтверждении существующего почтового адреса объекта капитального строительства; </w:t>
      </w:r>
    </w:p>
    <w:p w:rsidR="00B579D9" w:rsidRPr="00E71F23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>решение об отказе в присвоении адреса объекту адресации или   аннулировании его адреса;</w:t>
      </w:r>
    </w:p>
    <w:p w:rsidR="00B579D9" w:rsidRPr="00E71F23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71F23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B579D9" w:rsidRDefault="00B579D9" w:rsidP="00B579D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579D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E1F9D">
        <w:rPr>
          <w:rFonts w:ascii="Times New Roman" w:hAnsi="Times New Roman"/>
          <w:bCs/>
          <w:sz w:val="28"/>
          <w:szCs w:val="28"/>
        </w:rPr>
        <w:t xml:space="preserve">2.4.1. </w:t>
      </w:r>
      <w:r w:rsidR="00BD194A">
        <w:rPr>
          <w:rFonts w:ascii="Times New Roman" w:hAnsi="Times New Roman"/>
          <w:bCs/>
          <w:sz w:val="28"/>
          <w:szCs w:val="28"/>
        </w:rPr>
        <w:t>Администрация района</w:t>
      </w:r>
      <w:r w:rsidRPr="008E1F9D">
        <w:rPr>
          <w:rFonts w:ascii="Times New Roman" w:hAnsi="Times New Roman"/>
          <w:bCs/>
          <w:sz w:val="28"/>
          <w:szCs w:val="28"/>
        </w:rPr>
        <w:t xml:space="preserve"> предоставляет муниципальную услугу </w:t>
      </w:r>
      <w:r>
        <w:rPr>
          <w:rFonts w:ascii="Times New Roman" w:hAnsi="Times New Roman"/>
          <w:bCs/>
          <w:sz w:val="28"/>
          <w:szCs w:val="28"/>
        </w:rPr>
        <w:t xml:space="preserve">в срок не более </w:t>
      </w:r>
      <w:r w:rsidR="001979F7">
        <w:rPr>
          <w:rFonts w:ascii="Times New Roman" w:hAnsi="Times New Roman"/>
          <w:bCs/>
          <w:sz w:val="28"/>
          <w:szCs w:val="28"/>
        </w:rPr>
        <w:t>18 рабочих</w:t>
      </w:r>
      <w:r>
        <w:rPr>
          <w:rFonts w:ascii="Times New Roman" w:hAnsi="Times New Roman"/>
          <w:bCs/>
          <w:sz w:val="28"/>
          <w:szCs w:val="28"/>
        </w:rPr>
        <w:t xml:space="preserve"> дней со дня регистрации заявления</w:t>
      </w:r>
      <w:r w:rsidRPr="008E1F9D">
        <w:rPr>
          <w:rFonts w:ascii="Times New Roman" w:hAnsi="Times New Roman"/>
          <w:bCs/>
          <w:sz w:val="28"/>
          <w:szCs w:val="28"/>
        </w:rPr>
        <w:t>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8E1F9D">
        <w:rPr>
          <w:rFonts w:ascii="Times New Roman" w:hAnsi="Times New Roman"/>
          <w:sz w:val="28"/>
          <w:szCs w:val="28"/>
        </w:rPr>
        <w:t xml:space="preserve"> </w:t>
      </w:r>
    </w:p>
    <w:p w:rsidR="001979F7" w:rsidRPr="008E1F9D" w:rsidRDefault="001979F7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присвоения, изменения и аннулирования адресов земельного участка не более 12 рабочих дней.</w:t>
      </w:r>
    </w:p>
    <w:p w:rsidR="00B579D9" w:rsidRPr="008063EA" w:rsidRDefault="00B579D9" w:rsidP="00B579D9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  <w:lang w:val="ru-RU"/>
        </w:rPr>
      </w:pPr>
      <w:r w:rsidRPr="008063EA">
        <w:rPr>
          <w:b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Отношения, возникающие в связи </w:t>
      </w:r>
      <w:r w:rsidRPr="00B579D9">
        <w:rPr>
          <w:bCs/>
          <w:sz w:val="28"/>
          <w:szCs w:val="28"/>
          <w:lang w:val="ru-RU"/>
        </w:rPr>
        <w:t>с предоставлением муниципальной усл</w:t>
      </w:r>
      <w:r w:rsidRPr="00B579D9">
        <w:rPr>
          <w:bCs/>
          <w:sz w:val="28"/>
          <w:szCs w:val="28"/>
          <w:lang w:val="ru-RU"/>
        </w:rPr>
        <w:t>у</w:t>
      </w:r>
      <w:r w:rsidRPr="00B579D9">
        <w:rPr>
          <w:bCs/>
          <w:sz w:val="28"/>
          <w:szCs w:val="28"/>
          <w:lang w:val="ru-RU"/>
        </w:rPr>
        <w:t>ги,</w:t>
      </w:r>
      <w:r w:rsidRPr="00B579D9">
        <w:rPr>
          <w:sz w:val="28"/>
          <w:szCs w:val="28"/>
          <w:lang w:val="ru-RU"/>
        </w:rPr>
        <w:t xml:space="preserve">  регулируются следующими нормативными правовыми актами: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</w:t>
      </w:r>
      <w:hyperlink r:id="rId12" w:history="1">
        <w:r w:rsidRPr="00B579D9">
          <w:rPr>
            <w:sz w:val="28"/>
            <w:szCs w:val="28"/>
            <w:lang w:val="ru-RU"/>
          </w:rPr>
          <w:t>Конституцией</w:t>
        </w:r>
      </w:hyperlink>
      <w:r w:rsidRPr="00B579D9">
        <w:rPr>
          <w:sz w:val="28"/>
          <w:szCs w:val="28"/>
          <w:lang w:val="ru-RU"/>
        </w:rPr>
        <w:t xml:space="preserve"> Российской Федерации («Российская газета», № 237, 25.12.1993);</w:t>
      </w:r>
    </w:p>
    <w:p w:rsidR="00B579D9" w:rsidRPr="00B579D9" w:rsidRDefault="00B579D9" w:rsidP="00B579D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B579D9">
        <w:rPr>
          <w:sz w:val="28"/>
          <w:szCs w:val="28"/>
          <w:lang w:val="ru-RU"/>
        </w:rPr>
        <w:t>Собрание законодательства Российской Федерации, 06.10.2003, № 40, ст.3822, "Па</w:t>
      </w:r>
      <w:r w:rsidRPr="00B579D9">
        <w:rPr>
          <w:sz w:val="28"/>
          <w:szCs w:val="28"/>
          <w:lang w:val="ru-RU"/>
        </w:rPr>
        <w:t>р</w:t>
      </w:r>
      <w:r w:rsidRPr="00B579D9">
        <w:rPr>
          <w:sz w:val="28"/>
          <w:szCs w:val="28"/>
          <w:lang w:val="ru-RU"/>
        </w:rPr>
        <w:t>ламентская газета", № 186, 08.10.2003, "Российская газета",      № 202, 08.10.2003);</w:t>
      </w:r>
    </w:p>
    <w:p w:rsidR="00B579D9" w:rsidRPr="00B579D9" w:rsidRDefault="00B579D9" w:rsidP="00B579D9">
      <w:pPr>
        <w:ind w:firstLine="708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Федеральным законом от 24 июля 2007 года №221-ФЗ «О госуда</w:t>
      </w:r>
      <w:r w:rsidRPr="00B579D9">
        <w:rPr>
          <w:sz w:val="28"/>
          <w:szCs w:val="28"/>
          <w:lang w:val="ru-RU"/>
        </w:rPr>
        <w:t>р</w:t>
      </w:r>
      <w:r w:rsidRPr="00B579D9">
        <w:rPr>
          <w:sz w:val="28"/>
          <w:szCs w:val="28"/>
          <w:lang w:val="ru-RU"/>
        </w:rPr>
        <w:t xml:space="preserve">ственном кадастре недвижимости» (Собрание законодательства Российской Федерации, 30.07.2007, </w:t>
      </w:r>
      <w:r w:rsidRPr="008E1F9D">
        <w:rPr>
          <w:sz w:val="28"/>
          <w:szCs w:val="28"/>
        </w:rPr>
        <w:t>N</w:t>
      </w:r>
      <w:r w:rsidRPr="00B579D9">
        <w:rPr>
          <w:sz w:val="28"/>
          <w:szCs w:val="28"/>
          <w:lang w:val="ru-RU"/>
        </w:rPr>
        <w:t xml:space="preserve"> 31, ст. 4017, "Российская газета", </w:t>
      </w:r>
      <w:r w:rsidRPr="008E1F9D">
        <w:rPr>
          <w:sz w:val="28"/>
          <w:szCs w:val="28"/>
        </w:rPr>
        <w:t>N</w:t>
      </w:r>
      <w:r w:rsidRPr="00B579D9">
        <w:rPr>
          <w:sz w:val="28"/>
          <w:szCs w:val="28"/>
          <w:lang w:val="ru-RU"/>
        </w:rPr>
        <w:t xml:space="preserve"> 165, 01.08.2007, "Парламентская газ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 xml:space="preserve">та", </w:t>
      </w:r>
      <w:r w:rsidRPr="008E1F9D">
        <w:rPr>
          <w:sz w:val="28"/>
          <w:szCs w:val="28"/>
        </w:rPr>
        <w:t>N</w:t>
      </w:r>
      <w:r w:rsidRPr="00B579D9">
        <w:rPr>
          <w:sz w:val="28"/>
          <w:szCs w:val="28"/>
          <w:lang w:val="ru-RU"/>
        </w:rPr>
        <w:t xml:space="preserve"> 99-101, 09.08.2007);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Федеральным </w:t>
      </w:r>
      <w:hyperlink r:id="rId13" w:history="1">
        <w:r w:rsidRPr="00B579D9">
          <w:rPr>
            <w:sz w:val="28"/>
            <w:szCs w:val="28"/>
            <w:lang w:val="ru-RU"/>
          </w:rPr>
          <w:t>закон</w:t>
        </w:r>
      </w:hyperlink>
      <w:r w:rsidRPr="00B579D9">
        <w:rPr>
          <w:sz w:val="28"/>
          <w:szCs w:val="28"/>
          <w:lang w:val="ru-RU"/>
        </w:rPr>
        <w:t>ом от 27 июля 2010 года № 210-ФЗ "Об организ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ции предоставления государственных и муниципальных услуг" («Российская газета», № 168, 30.07.2010, Собрание законодательства Российской Федер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ции, № 31, 02.08.2010, ст.4179, «Парламентская газета», Специальный в</w:t>
      </w:r>
      <w:r w:rsidRPr="00B579D9">
        <w:rPr>
          <w:sz w:val="28"/>
          <w:szCs w:val="28"/>
          <w:lang w:val="ru-RU"/>
        </w:rPr>
        <w:t>ы</w:t>
      </w:r>
      <w:r w:rsidRPr="00B579D9">
        <w:rPr>
          <w:sz w:val="28"/>
          <w:szCs w:val="28"/>
          <w:lang w:val="ru-RU"/>
        </w:rPr>
        <w:t>пуск, 03.08.2010);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Постановлением Правительства Российской Федерации от 19 ноября №1221 «Об утверждении Правил присвоения, изменения и аннулирования адресов»;</w:t>
      </w:r>
    </w:p>
    <w:p w:rsid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Приказом Министерства финансов Российской Федерации от 11 дека</w:t>
      </w:r>
      <w:r w:rsidRPr="00B579D9">
        <w:rPr>
          <w:sz w:val="28"/>
          <w:szCs w:val="28"/>
          <w:lang w:val="ru-RU"/>
        </w:rPr>
        <w:t>б</w:t>
      </w:r>
      <w:r w:rsidRPr="00B579D9">
        <w:rPr>
          <w:sz w:val="28"/>
          <w:szCs w:val="28"/>
          <w:lang w:val="ru-RU"/>
        </w:rPr>
        <w:t>ря 2014 года №146н «Об утверждении форм заявления о присвоении объекту адресации адреса или аннулировании его адреса, решения об отказе в пр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своении объекту адресации адреса или аннулировании его адреса»;</w:t>
      </w:r>
    </w:p>
    <w:p w:rsidR="008063EA" w:rsidRPr="008063EA" w:rsidRDefault="008063EA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063EA">
        <w:rPr>
          <w:sz w:val="28"/>
          <w:szCs w:val="28"/>
          <w:lang w:val="ru-RU"/>
        </w:rPr>
        <w:t xml:space="preserve">оложением об Отделе градостроительства, дорожной деятельности и транспорта Администрации Шимского муниципального района, утвержденным постановлением Администрации Шимского муниципального района от </w:t>
      </w:r>
      <w:r w:rsidR="00C30B38">
        <w:rPr>
          <w:sz w:val="28"/>
          <w:szCs w:val="28"/>
          <w:lang w:val="ru-RU"/>
        </w:rPr>
        <w:t xml:space="preserve">03.11.2016 </w:t>
      </w:r>
      <w:r w:rsidRPr="008063EA">
        <w:rPr>
          <w:sz w:val="28"/>
          <w:szCs w:val="28"/>
          <w:lang w:val="ru-RU"/>
        </w:rPr>
        <w:t xml:space="preserve">№ </w:t>
      </w:r>
      <w:r w:rsidR="00C30B38">
        <w:rPr>
          <w:sz w:val="28"/>
          <w:szCs w:val="28"/>
          <w:lang w:val="ru-RU"/>
        </w:rPr>
        <w:t>497</w:t>
      </w:r>
      <w:r w:rsidRPr="008063EA">
        <w:rPr>
          <w:sz w:val="28"/>
          <w:szCs w:val="28"/>
          <w:lang w:val="ru-RU"/>
        </w:rPr>
        <w:t>;</w:t>
      </w:r>
    </w:p>
    <w:p w:rsidR="00B579D9" w:rsidRPr="008E1F9D" w:rsidRDefault="00B579D9" w:rsidP="00B579D9">
      <w:pPr>
        <w:pStyle w:val="311"/>
        <w:spacing w:line="360" w:lineRule="exact"/>
        <w:ind w:firstLine="0"/>
        <w:rPr>
          <w:szCs w:val="28"/>
        </w:rPr>
      </w:pPr>
      <w:r w:rsidRPr="008E1F9D">
        <w:rPr>
          <w:b/>
          <w:szCs w:val="28"/>
        </w:rPr>
        <w:lastRenderedPageBreak/>
        <w:tab/>
      </w:r>
      <w:r w:rsidRPr="008E1F9D">
        <w:rPr>
          <w:szCs w:val="28"/>
        </w:rPr>
        <w:t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</w:t>
      </w:r>
      <w:r w:rsidR="004A1C46">
        <w:rPr>
          <w:szCs w:val="28"/>
        </w:rPr>
        <w:t>ти, в федеральный орган исполни</w:t>
      </w:r>
      <w:r w:rsidRPr="008E1F9D">
        <w:rPr>
          <w:szCs w:val="28"/>
        </w:rPr>
        <w:t xml:space="preserve">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14" w:history="1">
        <w:r w:rsidRPr="008E1F9D">
          <w:rPr>
            <w:rStyle w:val="ad"/>
            <w:szCs w:val="28"/>
            <w:lang w:val="en-US"/>
          </w:rPr>
          <w:t>http</w:t>
        </w:r>
        <w:r w:rsidRPr="008E1F9D">
          <w:rPr>
            <w:rStyle w:val="ad"/>
            <w:szCs w:val="28"/>
          </w:rPr>
          <w:t>://</w:t>
        </w:r>
        <w:r w:rsidRPr="008E1F9D">
          <w:rPr>
            <w:rStyle w:val="ad"/>
            <w:szCs w:val="28"/>
            <w:lang w:val="en-US"/>
          </w:rPr>
          <w:t>www</w:t>
        </w:r>
        <w:r w:rsidRPr="008E1F9D">
          <w:rPr>
            <w:rStyle w:val="ad"/>
            <w:szCs w:val="28"/>
          </w:rPr>
          <w:t>.</w:t>
        </w:r>
        <w:r w:rsidRPr="008E1F9D">
          <w:rPr>
            <w:rStyle w:val="ad"/>
            <w:szCs w:val="28"/>
            <w:lang w:val="en-US"/>
          </w:rPr>
          <w:t>pravo</w:t>
        </w:r>
        <w:r w:rsidRPr="008E1F9D">
          <w:rPr>
            <w:rStyle w:val="ad"/>
            <w:szCs w:val="28"/>
          </w:rPr>
          <w:t>.</w:t>
        </w:r>
        <w:r w:rsidRPr="008E1F9D">
          <w:rPr>
            <w:rStyle w:val="ad"/>
            <w:szCs w:val="28"/>
            <w:lang w:val="en-US"/>
          </w:rPr>
          <w:t>gov</w:t>
        </w:r>
        <w:r w:rsidRPr="008E1F9D">
          <w:rPr>
            <w:rStyle w:val="ad"/>
            <w:szCs w:val="28"/>
          </w:rPr>
          <w:t>.</w:t>
        </w:r>
        <w:r w:rsidRPr="008E1F9D">
          <w:rPr>
            <w:rStyle w:val="ad"/>
            <w:szCs w:val="28"/>
            <w:lang w:val="en-US"/>
          </w:rPr>
          <w:t>ru</w:t>
        </w:r>
      </w:hyperlink>
      <w:r w:rsidRPr="008E1F9D">
        <w:rPr>
          <w:szCs w:val="28"/>
        </w:rPr>
        <w:t>, 06.02.2014, «Собрание законодательства Российской Федерации», 10.02.2014, № 6, ст.586);</w:t>
      </w:r>
    </w:p>
    <w:p w:rsidR="00B579D9" w:rsidRPr="00B579D9" w:rsidRDefault="00B579D9" w:rsidP="00B579D9">
      <w:pPr>
        <w:jc w:val="both"/>
        <w:rPr>
          <w:sz w:val="28"/>
          <w:szCs w:val="28"/>
          <w:lang w:val="ru-RU"/>
        </w:rPr>
      </w:pPr>
      <w:r w:rsidRPr="00B579D9">
        <w:rPr>
          <w:lang w:val="ru-RU"/>
        </w:rPr>
        <w:tab/>
      </w:r>
      <w:r w:rsidRPr="00B579D9">
        <w:rPr>
          <w:sz w:val="28"/>
          <w:szCs w:val="28"/>
          <w:lang w:val="ru-RU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 xml:space="preserve">выми актами Российской Федерации и органов государственной власти Новгородской области, муниципальными правовыми актами </w:t>
      </w:r>
      <w:r w:rsidR="000039AD">
        <w:rPr>
          <w:sz w:val="28"/>
          <w:szCs w:val="28"/>
          <w:lang w:val="ru-RU"/>
        </w:rPr>
        <w:t>Шимского</w:t>
      </w:r>
      <w:r w:rsidR="009C76C5">
        <w:rPr>
          <w:sz w:val="28"/>
          <w:szCs w:val="28"/>
          <w:lang w:val="ru-RU"/>
        </w:rPr>
        <w:t xml:space="preserve"> муниципального</w:t>
      </w:r>
      <w:r w:rsidR="002044A4">
        <w:rPr>
          <w:sz w:val="28"/>
          <w:szCs w:val="28"/>
          <w:lang w:val="ru-RU"/>
        </w:rPr>
        <w:t xml:space="preserve"> района</w:t>
      </w:r>
      <w:r w:rsidR="00372EE3">
        <w:rPr>
          <w:sz w:val="28"/>
          <w:szCs w:val="28"/>
          <w:lang w:val="ru-RU"/>
        </w:rPr>
        <w:t xml:space="preserve">, </w:t>
      </w:r>
      <w:r w:rsidR="00BD194A">
        <w:rPr>
          <w:sz w:val="28"/>
          <w:szCs w:val="28"/>
          <w:lang w:val="ru-RU"/>
        </w:rPr>
        <w:t xml:space="preserve">Шимского </w:t>
      </w:r>
      <w:r w:rsidR="00372EE3">
        <w:rPr>
          <w:sz w:val="28"/>
          <w:szCs w:val="28"/>
          <w:lang w:val="ru-RU"/>
        </w:rPr>
        <w:t>городского поселения.</w:t>
      </w:r>
    </w:p>
    <w:p w:rsidR="00B579D9" w:rsidRPr="00372EE3" w:rsidRDefault="00B579D9" w:rsidP="00B579D9">
      <w:pPr>
        <w:keepNext/>
        <w:ind w:firstLine="720"/>
        <w:jc w:val="both"/>
        <w:outlineLvl w:val="2"/>
        <w:rPr>
          <w:b/>
          <w:bCs/>
          <w:sz w:val="28"/>
          <w:szCs w:val="28"/>
          <w:lang w:val="ru-RU"/>
        </w:rPr>
      </w:pPr>
      <w:r w:rsidRPr="00372EE3">
        <w:rPr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2044A4" w:rsidRPr="00372EE3">
        <w:rPr>
          <w:b/>
          <w:bCs/>
          <w:sz w:val="28"/>
          <w:szCs w:val="28"/>
          <w:lang w:val="ru-RU"/>
        </w:rPr>
        <w:t>.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2.6.1.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присвоения адреса новому объекту капитального строительства </w:t>
      </w:r>
      <w:r w:rsidRPr="00045EDA">
        <w:rPr>
          <w:rFonts w:ascii="Times New Roman" w:hAnsi="Times New Roman"/>
          <w:bCs/>
          <w:sz w:val="28"/>
          <w:szCs w:val="28"/>
        </w:rPr>
        <w:t>(завершенного строительством, объекту не завершенного строительства), земельному участку, зданию, сооружению, помещению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bookmarkStart w:id="1" w:name="sub_100311"/>
      <w:r w:rsidRPr="00B579D9">
        <w:rPr>
          <w:sz w:val="28"/>
          <w:szCs w:val="28"/>
          <w:lang w:val="ru-RU"/>
        </w:rPr>
        <w:t>1) заявление по форме в соответствии с Приложением № 2 к настоящему А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>министративному регламенту;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2) согласие на обработку персональных данных по форме в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ствии с Приложением № 5 к настоящему Административному регламенту;</w:t>
      </w:r>
    </w:p>
    <w:bookmarkEnd w:id="1"/>
    <w:p w:rsidR="00B579D9" w:rsidRPr="00045EDA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заявителя либо ли</w:t>
      </w:r>
      <w:r w:rsidRPr="00045EDA">
        <w:rPr>
          <w:rFonts w:ascii="Times New Roman" w:hAnsi="Times New Roman" w:cs="Times New Roman"/>
          <w:sz w:val="28"/>
          <w:szCs w:val="28"/>
        </w:rPr>
        <w:t>ч</w:t>
      </w:r>
      <w:r w:rsidRPr="00045EDA">
        <w:rPr>
          <w:rFonts w:ascii="Times New Roman" w:hAnsi="Times New Roman" w:cs="Times New Roman"/>
          <w:sz w:val="28"/>
          <w:szCs w:val="28"/>
        </w:rPr>
        <w:t>ность представителя заявителя;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4) копия документа, удостоверяющего права (полномочия) представ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теля физического лица (юридического лица), если с заявлением обращае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ся представитель заявителя;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6) копия документа, подтверждающего наличие  объекта капитального строительства (технический паспорт, справка органов БТИ, разрешение на ввод в эксплуатацию объекта).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2.6.2.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>подтверждения существующего почтового адреса объекта</w:t>
      </w:r>
      <w:r w:rsidRPr="00045EDA">
        <w:rPr>
          <w:rFonts w:ascii="Times New Roman" w:hAnsi="Times New Roman"/>
          <w:bCs/>
          <w:sz w:val="28"/>
          <w:szCs w:val="28"/>
        </w:rPr>
        <w:t>:</w:t>
      </w:r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1) заявление по форме в соответствии с Приложением № 2 к настоящему А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>министративному регламенту;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2) согласие на обработку персональных данных по форме в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ствии с Приложением № 5 к настоящему Административному регламенту;</w:t>
      </w:r>
    </w:p>
    <w:p w:rsidR="00B579D9" w:rsidRPr="00045EDA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 личность заявителя либо ли</w:t>
      </w:r>
      <w:r w:rsidRPr="00045EDA">
        <w:rPr>
          <w:rFonts w:ascii="Times New Roman" w:hAnsi="Times New Roman" w:cs="Times New Roman"/>
          <w:sz w:val="28"/>
          <w:szCs w:val="28"/>
        </w:rPr>
        <w:t>ч</w:t>
      </w:r>
      <w:r w:rsidRPr="00045EDA">
        <w:rPr>
          <w:rFonts w:ascii="Times New Roman" w:hAnsi="Times New Roman" w:cs="Times New Roman"/>
          <w:sz w:val="28"/>
          <w:szCs w:val="28"/>
        </w:rPr>
        <w:t>ность представителя заявителя;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4) копия документа,  удостоверяющего права (полномочия) представ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теля физического лица (юридического лица), если с заявлением обращае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ся представитель заявителя;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312"/>
      <w:r w:rsidRPr="00045EDA">
        <w:rPr>
          <w:rFonts w:ascii="Times New Roman" w:hAnsi="Times New Roman"/>
          <w:sz w:val="28"/>
          <w:szCs w:val="28"/>
        </w:rPr>
        <w:t>6) копия документа, удостоверяющего (устанавливающего) право на   объект адресации;</w:t>
      </w:r>
      <w:bookmarkStart w:id="3" w:name="sub_100313"/>
      <w:bookmarkEnd w:id="2"/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7) документы, в которых содержатся сведения об адресе объекта недвижимости (договор застройки, домовая книга и т.п.), имеющие разночт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ния.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2.6.3.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</w:t>
      </w:r>
      <w:r w:rsidRPr="00045EDA">
        <w:rPr>
          <w:rFonts w:ascii="Times New Roman" w:hAnsi="Times New Roman"/>
          <w:bCs/>
          <w:sz w:val="28"/>
          <w:szCs w:val="28"/>
        </w:rPr>
        <w:t xml:space="preserve"> </w:t>
      </w:r>
      <w:r w:rsidRPr="00045EDA">
        <w:rPr>
          <w:rFonts w:ascii="Times New Roman" w:hAnsi="Times New Roman"/>
          <w:b/>
          <w:bCs/>
          <w:sz w:val="28"/>
          <w:szCs w:val="28"/>
        </w:rPr>
        <w:t>аннулирования адреса объекта</w:t>
      </w:r>
      <w:r w:rsidRPr="00045EDA">
        <w:rPr>
          <w:rFonts w:ascii="Times New Roman" w:hAnsi="Times New Roman"/>
          <w:bCs/>
          <w:sz w:val="28"/>
          <w:szCs w:val="28"/>
        </w:rPr>
        <w:t xml:space="preserve">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1) заявление по форме в соответствии с Приложением № 2 к настоящему А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>министративному регламенту;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2) согласие на обработку персональных данных по форме в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ствии с Приложением № 5 к настоящему Административному регламенту;</w:t>
      </w:r>
    </w:p>
    <w:p w:rsidR="00B579D9" w:rsidRPr="00045EDA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</w:t>
      </w:r>
      <w:r w:rsidRPr="00045EDA">
        <w:rPr>
          <w:rFonts w:ascii="Times New Roman" w:hAnsi="Times New Roman" w:cs="Times New Roman"/>
          <w:sz w:val="28"/>
          <w:szCs w:val="28"/>
        </w:rPr>
        <w:t>ч</w:t>
      </w:r>
      <w:r w:rsidRPr="00045EDA">
        <w:rPr>
          <w:rFonts w:ascii="Times New Roman" w:hAnsi="Times New Roman" w:cs="Times New Roman"/>
          <w:sz w:val="28"/>
          <w:szCs w:val="28"/>
        </w:rPr>
        <w:t>ность представителя заявителя;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4) копия документа, удостоверяющего права (полномочия) представ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теля физического лица (юридического лица), если с заявлением обращае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ся представитель заявителя;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6) копия документа, удостоверяющего (устанавливающего) право на   объект адресации;</w:t>
      </w:r>
    </w:p>
    <w:bookmarkEnd w:id="3"/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7) копия технического паспорта на объект адресации;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8) документы, в которых содержатся сведения о прежнем адресе объекта  н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движимости (договор застройки, домовая книга и т.п.);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кадастровая выписка об объекте недвижимости, который снят  с учета (в случае аннулиро</w:t>
      </w:r>
      <w:r>
        <w:rPr>
          <w:rFonts w:ascii="Times New Roman" w:hAnsi="Times New Roman"/>
          <w:sz w:val="28"/>
          <w:szCs w:val="28"/>
        </w:rPr>
        <w:t>вания адреса объекту адресации).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2.6.4.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 уточнения местоположения земельного участка: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1) заявление по форме в соответствии с Приложением № 2 к настоящему А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>министративному регламенту;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2) согласие на обработку персональных данных по форме в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>ствии с Приложением № 5 к настоящему Административному регламенту;</w:t>
      </w:r>
    </w:p>
    <w:p w:rsidR="00B579D9" w:rsidRPr="00045EDA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</w:t>
      </w:r>
      <w:r w:rsidRPr="00045EDA">
        <w:rPr>
          <w:rFonts w:ascii="Times New Roman" w:hAnsi="Times New Roman" w:cs="Times New Roman"/>
          <w:sz w:val="28"/>
          <w:szCs w:val="28"/>
        </w:rPr>
        <w:t>ч</w:t>
      </w:r>
      <w:r w:rsidRPr="00045EDA">
        <w:rPr>
          <w:rFonts w:ascii="Times New Roman" w:hAnsi="Times New Roman" w:cs="Times New Roman"/>
          <w:sz w:val="28"/>
          <w:szCs w:val="28"/>
        </w:rPr>
        <w:t>ность представителя заявителя;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4) копия документа, удостоверяющего права (полномочия) представ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теля физического лица (юридического лица), если с заявлением обращается представитель за</w:t>
      </w:r>
      <w:r w:rsidRPr="00B579D9">
        <w:rPr>
          <w:sz w:val="28"/>
          <w:szCs w:val="28"/>
          <w:lang w:val="ru-RU"/>
        </w:rPr>
        <w:t>я</w:t>
      </w:r>
      <w:r w:rsidRPr="00B579D9">
        <w:rPr>
          <w:sz w:val="28"/>
          <w:szCs w:val="28"/>
          <w:lang w:val="ru-RU"/>
        </w:rPr>
        <w:t>вителя;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lastRenderedPageBreak/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6) выписка из государственного кадастра недвижимости о земельном участке;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7) документы, в которых содержатся сведения об адресе объекта недвижимости, находящегося на данном земельном участке (договор застро</w:t>
      </w:r>
      <w:r w:rsidRPr="00B579D9">
        <w:rPr>
          <w:sz w:val="28"/>
          <w:szCs w:val="28"/>
          <w:lang w:val="ru-RU"/>
        </w:rPr>
        <w:t>й</w:t>
      </w:r>
      <w:r w:rsidRPr="00B579D9">
        <w:rPr>
          <w:sz w:val="28"/>
          <w:szCs w:val="28"/>
          <w:lang w:val="ru-RU"/>
        </w:rPr>
        <w:t>ки, домовая книга и т.п.) или о местоположении земельного участка, имеющие разночтения с выпиской из государственного к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дастра недвижимости о земельном участке;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sz w:val="28"/>
          <w:szCs w:val="28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2.6.6. Копии документов могут быть заверены нотариально или заверяются при приеме документов в установленном порядке при наличии ор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гиналов. Ответственность за достоверность представляемых сведений возл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гается на заявителя.</w:t>
      </w:r>
    </w:p>
    <w:p w:rsidR="00FD378C" w:rsidRPr="00FD378C" w:rsidRDefault="00FD378C" w:rsidP="00FD378C">
      <w:pPr>
        <w:spacing w:line="360" w:lineRule="atLeast"/>
        <w:ind w:firstLine="709"/>
        <w:jc w:val="both"/>
        <w:rPr>
          <w:color w:val="FF0000"/>
          <w:sz w:val="28"/>
          <w:szCs w:val="28"/>
          <w:lang w:val="ru-RU"/>
        </w:rPr>
      </w:pPr>
      <w:r w:rsidRPr="00FD378C">
        <w:rPr>
          <w:color w:val="FF0000"/>
          <w:sz w:val="28"/>
          <w:szCs w:val="28"/>
          <w:lang w:val="ru-RU"/>
        </w:rPr>
        <w:t>2.6.7.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</w:t>
      </w:r>
      <w:r w:rsidRPr="00FD378C">
        <w:rPr>
          <w:color w:val="FF0000"/>
          <w:sz w:val="28"/>
          <w:szCs w:val="28"/>
          <w:lang w:val="ru-RU"/>
        </w:rPr>
        <w:t>р</w:t>
      </w:r>
      <w:r w:rsidRPr="00FD378C">
        <w:rPr>
          <w:color w:val="FF0000"/>
          <w:sz w:val="28"/>
          <w:szCs w:val="28"/>
          <w:lang w:val="ru-RU"/>
        </w:rPr>
        <w:t>ственных и муниципальных услуг (функций)» и региональную информацио</w:t>
      </w:r>
      <w:r w:rsidRPr="00FD378C">
        <w:rPr>
          <w:color w:val="FF0000"/>
          <w:sz w:val="28"/>
          <w:szCs w:val="28"/>
          <w:lang w:val="ru-RU"/>
        </w:rPr>
        <w:t>н</w:t>
      </w:r>
      <w:r w:rsidRPr="00FD378C">
        <w:rPr>
          <w:color w:val="FF0000"/>
          <w:sz w:val="28"/>
          <w:szCs w:val="28"/>
          <w:lang w:val="ru-RU"/>
        </w:rPr>
        <w:t>ную систему «Портал государственных и муниципальных услуг (функций) Новгородской области», путем заполнения специальной интерактивной формы, которая обеспечивает идентификацию заявителя.</w:t>
      </w:r>
    </w:p>
    <w:p w:rsidR="00FD378C" w:rsidRPr="00FD378C" w:rsidRDefault="00FD378C" w:rsidP="00FD378C">
      <w:pPr>
        <w:spacing w:line="360" w:lineRule="atLeast"/>
        <w:ind w:firstLine="709"/>
        <w:jc w:val="both"/>
        <w:rPr>
          <w:color w:val="FF0000"/>
          <w:sz w:val="28"/>
          <w:szCs w:val="28"/>
          <w:lang w:val="ru-RU"/>
        </w:rPr>
      </w:pPr>
      <w:r w:rsidRPr="00FD378C">
        <w:rPr>
          <w:color w:val="FF0000"/>
          <w:sz w:val="28"/>
          <w:szCs w:val="28"/>
          <w:lang w:val="ru-RU"/>
        </w:rPr>
        <w:t>В федеральной государственной информационной системе «Единый по</w:t>
      </w:r>
      <w:r w:rsidRPr="00FD378C">
        <w:rPr>
          <w:color w:val="FF0000"/>
          <w:sz w:val="28"/>
          <w:szCs w:val="28"/>
          <w:lang w:val="ru-RU"/>
        </w:rPr>
        <w:t>р</w:t>
      </w:r>
      <w:r w:rsidRPr="00FD378C">
        <w:rPr>
          <w:color w:val="FF0000"/>
          <w:sz w:val="28"/>
          <w:szCs w:val="28"/>
          <w:lang w:val="ru-RU"/>
        </w:rPr>
        <w:t>тал государственных и муниципальных услуг (функций)» и региональной и</w:t>
      </w:r>
      <w:r w:rsidRPr="00FD378C">
        <w:rPr>
          <w:color w:val="FF0000"/>
          <w:sz w:val="28"/>
          <w:szCs w:val="28"/>
          <w:lang w:val="ru-RU"/>
        </w:rPr>
        <w:t>н</w:t>
      </w:r>
      <w:r w:rsidRPr="00FD378C">
        <w:rPr>
          <w:color w:val="FF0000"/>
          <w:sz w:val="28"/>
          <w:szCs w:val="28"/>
          <w:lang w:val="ru-RU"/>
        </w:rPr>
        <w:t>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 w:rsidRPr="00FD378C">
        <w:rPr>
          <w:color w:val="FF0000"/>
          <w:sz w:val="28"/>
          <w:szCs w:val="28"/>
          <w:lang w:val="ru-RU"/>
        </w:rPr>
        <w:t>а</w:t>
      </w:r>
      <w:r w:rsidRPr="00FD378C">
        <w:rPr>
          <w:color w:val="FF0000"/>
          <w:sz w:val="28"/>
          <w:szCs w:val="28"/>
          <w:lang w:val="ru-RU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</w:t>
      </w:r>
      <w:r w:rsidRPr="00FD378C">
        <w:rPr>
          <w:color w:val="FF0000"/>
          <w:sz w:val="28"/>
          <w:szCs w:val="28"/>
          <w:lang w:val="ru-RU"/>
        </w:rPr>
        <w:t>о</w:t>
      </w:r>
      <w:r w:rsidRPr="00FD378C">
        <w:rPr>
          <w:color w:val="FF0000"/>
          <w:sz w:val="28"/>
          <w:szCs w:val="28"/>
          <w:lang w:val="ru-RU"/>
        </w:rPr>
        <w:t>общений и ответа заявителю в электронном виде.</w:t>
      </w:r>
    </w:p>
    <w:p w:rsidR="00FD378C" w:rsidRPr="00B579D9" w:rsidRDefault="00FD378C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579D9" w:rsidRPr="00E273C3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C3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</w:t>
      </w:r>
      <w:r w:rsidRPr="00E273C3">
        <w:rPr>
          <w:rFonts w:ascii="Times New Roman" w:hAnsi="Times New Roman" w:cs="Times New Roman"/>
          <w:b/>
          <w:sz w:val="28"/>
          <w:szCs w:val="28"/>
        </w:rPr>
        <w:t>т</w:t>
      </w:r>
      <w:r w:rsidRPr="00E273C3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E273C3">
        <w:rPr>
          <w:rFonts w:ascii="Times New Roman" w:hAnsi="Times New Roman" w:cs="Times New Roman"/>
          <w:b/>
          <w:sz w:val="28"/>
          <w:szCs w:val="28"/>
        </w:rPr>
        <w:t>н</w:t>
      </w:r>
      <w:r w:rsidRPr="00E273C3">
        <w:rPr>
          <w:rFonts w:ascii="Times New Roman" w:hAnsi="Times New Roman" w:cs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E273C3">
        <w:rPr>
          <w:rFonts w:ascii="Times New Roman" w:hAnsi="Times New Roman" w:cs="Times New Roman"/>
          <w:b/>
          <w:sz w:val="28"/>
          <w:szCs w:val="28"/>
        </w:rPr>
        <w:t>о</w:t>
      </w:r>
      <w:r w:rsidRPr="00E273C3">
        <w:rPr>
          <w:rFonts w:ascii="Times New Roman" w:hAnsi="Times New Roman" w:cs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  <w:r w:rsidR="002044A4" w:rsidRPr="00E273C3">
        <w:rPr>
          <w:rFonts w:ascii="Times New Roman" w:hAnsi="Times New Roman" w:cs="Times New Roman"/>
          <w:b/>
          <w:sz w:val="28"/>
          <w:szCs w:val="28"/>
        </w:rPr>
        <w:t>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2.7.1. Документы, которые заявитель вправе представить по собстве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ной инициативе, так как они подлежат представлению в рамках межведомственного  и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формационного  взаимодействия: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1) выписка из ЕГРП на недвижимое имущество и сделок с ним (далее 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lastRenderedPageBreak/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3) копия технического паспорта на объект адресации;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 на ввод объекта в эксплуатацию;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7089">
        <w:rPr>
          <w:rFonts w:ascii="Times New Roman" w:hAnsi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7089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</w:t>
      </w:r>
      <w:r>
        <w:rPr>
          <w:rFonts w:ascii="Times New Roman" w:hAnsi="Times New Roman"/>
          <w:sz w:val="28"/>
          <w:szCs w:val="28"/>
        </w:rPr>
        <w:t>дного и более объекта адресации;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10) схема расположения объекта адресации на кадастровом плане или кадастровой карте соответствующей территории (в случае присвоения з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мельному участку адреса).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2.7.2. В случае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BD194A">
        <w:rPr>
          <w:rFonts w:ascii="Times New Roman" w:hAnsi="Times New Roman"/>
          <w:sz w:val="28"/>
          <w:szCs w:val="28"/>
        </w:rPr>
        <w:t>Администрация района</w:t>
      </w:r>
      <w:r w:rsidRPr="00A97089">
        <w:rPr>
          <w:rFonts w:ascii="Times New Roman" w:hAnsi="Times New Roman"/>
          <w:sz w:val="28"/>
          <w:szCs w:val="28"/>
        </w:rPr>
        <w:t xml:space="preserve"> запрашивает по каналам межведомственного взаимодействия: 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1) выписку из ЕГРП </w:t>
      </w:r>
      <w:r w:rsidRPr="00A97089">
        <w:rPr>
          <w:rFonts w:ascii="Times New Roman" w:hAnsi="Times New Roman"/>
          <w:sz w:val="28"/>
          <w:szCs w:val="28"/>
        </w:rPr>
        <w:t xml:space="preserve"> о правах на земельный участок (Управление Росреестра по Новгородской области) (Приложение №1 к настоящему Административному регламенту);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2) выписку из ЕГРП </w:t>
      </w:r>
      <w:r w:rsidRPr="00A97089">
        <w:rPr>
          <w:rFonts w:ascii="Times New Roman" w:hAnsi="Times New Roman"/>
          <w:sz w:val="28"/>
          <w:szCs w:val="28"/>
        </w:rPr>
        <w:t xml:space="preserve"> о правах на объект капитального строительства (Управление Росреестра по Новгородской области) (Приложение №1 к настоящему Административному регламенту).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3) документ, подтверждающий кадастровый номер здания, строения, жилого (нежилого) помещения, присвоенный после 01.01.2013.</w:t>
      </w:r>
    </w:p>
    <w:p w:rsidR="00B579D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034AF7">
        <w:rPr>
          <w:rFonts w:ascii="Times New Roman" w:hAnsi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579D9" w:rsidRPr="008F0B84" w:rsidRDefault="00B579D9" w:rsidP="00B579D9">
      <w:pPr>
        <w:autoSpaceDE w:val="0"/>
        <w:ind w:firstLine="709"/>
        <w:jc w:val="both"/>
        <w:rPr>
          <w:b/>
          <w:bCs/>
          <w:sz w:val="28"/>
          <w:szCs w:val="28"/>
          <w:lang w:val="ru-RU" w:eastAsia="zh-CN"/>
        </w:rPr>
      </w:pPr>
      <w:r w:rsidRPr="008F0B84">
        <w:rPr>
          <w:b/>
          <w:bCs/>
          <w:sz w:val="28"/>
          <w:szCs w:val="28"/>
          <w:lang w:val="ru-RU" w:eastAsia="zh-CN"/>
        </w:rPr>
        <w:t xml:space="preserve">2.8. Указание на запрет требовать от заявителя </w:t>
      </w:r>
    </w:p>
    <w:p w:rsidR="00B579D9" w:rsidRPr="00B579D9" w:rsidRDefault="00B579D9" w:rsidP="00B579D9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2.8.1. Запрещено требовать от заявителя:</w:t>
      </w:r>
    </w:p>
    <w:p w:rsidR="00B579D9" w:rsidRPr="00B579D9" w:rsidRDefault="00B579D9" w:rsidP="00B579D9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579D9">
        <w:rPr>
          <w:sz w:val="28"/>
          <w:szCs w:val="28"/>
          <w:lang w:val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B579D9">
        <w:rPr>
          <w:bCs/>
          <w:iCs/>
          <w:sz w:val="28"/>
          <w:szCs w:val="28"/>
          <w:lang w:val="ru-RU"/>
        </w:rPr>
        <w:t>муниципаль</w:t>
      </w:r>
      <w:r w:rsidRPr="00B579D9">
        <w:rPr>
          <w:sz w:val="28"/>
          <w:szCs w:val="28"/>
          <w:lang w:val="ru-RU"/>
        </w:rPr>
        <w:t>ной услуги;</w:t>
      </w:r>
    </w:p>
    <w:p w:rsidR="00B579D9" w:rsidRDefault="00B579D9" w:rsidP="00B579D9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579D9" w:rsidRPr="008F0B84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Основания для отказа в приеме документов отсутствуют.</w:t>
      </w:r>
    </w:p>
    <w:p w:rsidR="00B579D9" w:rsidRPr="008F0B84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t>2.10. Исчерпывающий перечень оснований для приостановления или  отказа в предоставлении муниципальной услуги</w:t>
      </w:r>
      <w:r w:rsidR="002044A4" w:rsidRPr="008F0B84">
        <w:rPr>
          <w:b/>
          <w:sz w:val="28"/>
          <w:szCs w:val="28"/>
          <w:lang w:val="ru-RU"/>
        </w:rPr>
        <w:t>.</w:t>
      </w:r>
    </w:p>
    <w:p w:rsidR="00B579D9" w:rsidRPr="00045EDA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DA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</w:t>
      </w:r>
      <w:r w:rsidRPr="00045EDA">
        <w:rPr>
          <w:rFonts w:ascii="Times New Roman" w:hAnsi="Times New Roman" w:cs="Times New Roman"/>
          <w:bCs/>
          <w:sz w:val="28"/>
          <w:szCs w:val="28"/>
        </w:rPr>
        <w:t>у</w:t>
      </w:r>
      <w:r w:rsidRPr="00045EDA">
        <w:rPr>
          <w:rFonts w:ascii="Times New Roman" w:hAnsi="Times New Roman" w:cs="Times New Roman"/>
          <w:bCs/>
          <w:sz w:val="28"/>
          <w:szCs w:val="28"/>
        </w:rPr>
        <w:t>ги отсутствуют.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2.10.2  Основаниями для отказа в предоставлении муниципальной услуги являются: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1) непредставление документов, указанных в пунктах 2.6.1-2.6.4  настоящего Административного   регламента;</w:t>
      </w:r>
    </w:p>
    <w:p w:rsidR="00B579D9" w:rsidRPr="00045EDA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2)</w:t>
      </w:r>
      <w:r w:rsidRPr="00045EDA">
        <w:rPr>
          <w:rFonts w:ascii="Times New Roman" w:hAnsi="Times New Roman"/>
          <w:sz w:val="28"/>
          <w:szCs w:val="28"/>
        </w:rPr>
        <w:t xml:space="preserve"> документы, представленные зая</w:t>
      </w:r>
      <w:r w:rsidR="009C76C5">
        <w:rPr>
          <w:rFonts w:ascii="Times New Roman" w:hAnsi="Times New Roman"/>
          <w:sz w:val="28"/>
          <w:szCs w:val="28"/>
        </w:rPr>
        <w:t>вителем, не соответствуют требо</w:t>
      </w:r>
      <w:r w:rsidRPr="00045EDA">
        <w:rPr>
          <w:rFonts w:ascii="Times New Roman" w:hAnsi="Times New Roman"/>
          <w:sz w:val="28"/>
          <w:szCs w:val="28"/>
        </w:rPr>
        <w:t xml:space="preserve">ваниям пунктов </w:t>
      </w:r>
      <w:r w:rsidRPr="00045EDA">
        <w:rPr>
          <w:rFonts w:ascii="Times New Roman" w:hAnsi="Times New Roman"/>
          <w:bCs/>
          <w:sz w:val="28"/>
          <w:szCs w:val="28"/>
        </w:rPr>
        <w:t xml:space="preserve">2.6.1-2.6.4  </w:t>
      </w:r>
      <w:r w:rsidRPr="00045EDA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3) представление документов нена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>лежащим лицом;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4) наличие в представленных документах исправлений, серьезных поврежд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ний, не позволяющих однозначно истолковать их содержание.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2.10.3. Граждане имеют право повторно обратиться в </w:t>
      </w:r>
      <w:r w:rsidR="00BD194A">
        <w:rPr>
          <w:sz w:val="28"/>
          <w:szCs w:val="28"/>
          <w:lang w:val="ru-RU"/>
        </w:rPr>
        <w:t xml:space="preserve">Администрацию района </w:t>
      </w:r>
      <w:r w:rsidRPr="00B579D9">
        <w:rPr>
          <w:sz w:val="28"/>
          <w:szCs w:val="28"/>
          <w:lang w:val="ru-RU"/>
        </w:rPr>
        <w:t xml:space="preserve"> за получ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нием муниципальной услуги после устранения предусмотренных настоящим пунктом оснований для отказа в предоставлении муниципальной усл</w:t>
      </w:r>
      <w:r w:rsidRPr="00B579D9">
        <w:rPr>
          <w:sz w:val="28"/>
          <w:szCs w:val="28"/>
          <w:lang w:val="ru-RU"/>
        </w:rPr>
        <w:t>у</w:t>
      </w:r>
      <w:r w:rsidRPr="00B579D9">
        <w:rPr>
          <w:sz w:val="28"/>
          <w:szCs w:val="28"/>
          <w:lang w:val="ru-RU"/>
        </w:rPr>
        <w:t>ги.</w:t>
      </w:r>
    </w:p>
    <w:p w:rsidR="00B579D9" w:rsidRPr="008F0B84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579D9" w:rsidRPr="00BB52FF" w:rsidRDefault="00B579D9" w:rsidP="00B579D9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  <w:lang w:val="ru-RU"/>
        </w:rPr>
      </w:pPr>
      <w:r w:rsidRPr="00B579D9">
        <w:rPr>
          <w:rFonts w:cs="Times New Roman CYR"/>
          <w:bCs/>
          <w:sz w:val="28"/>
          <w:szCs w:val="28"/>
          <w:lang w:val="ru-RU"/>
        </w:rPr>
        <w:t>Муниципальная услуга предоставляется бесплатно.</w:t>
      </w:r>
    </w:p>
    <w:p w:rsidR="00B579D9" w:rsidRPr="008F0B84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579D9" w:rsidRPr="00EE46B1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46B1">
        <w:rPr>
          <w:rFonts w:ascii="Times New Roman" w:hAnsi="Times New Roman"/>
          <w:bCs/>
          <w:sz w:val="28"/>
          <w:szCs w:val="28"/>
        </w:rPr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</w:t>
      </w:r>
      <w:r w:rsidRPr="00B579D9">
        <w:rPr>
          <w:bCs/>
          <w:sz w:val="28"/>
          <w:szCs w:val="28"/>
          <w:lang w:val="ru-RU"/>
        </w:rPr>
        <w:t>в</w:t>
      </w:r>
      <w:r w:rsidRPr="00B579D9">
        <w:rPr>
          <w:bCs/>
          <w:sz w:val="28"/>
          <w:szCs w:val="28"/>
          <w:lang w:val="ru-RU"/>
        </w:rPr>
        <w:t>ления таких услуг устанавливается регламентом работы организаций, указанных в Приложении № 1 к настоящему Административному регламе</w:t>
      </w:r>
      <w:r w:rsidRPr="00B579D9">
        <w:rPr>
          <w:bCs/>
          <w:sz w:val="28"/>
          <w:szCs w:val="28"/>
          <w:lang w:val="ru-RU"/>
        </w:rPr>
        <w:t>н</w:t>
      </w:r>
      <w:r w:rsidRPr="00B579D9">
        <w:rPr>
          <w:bCs/>
          <w:sz w:val="28"/>
          <w:szCs w:val="28"/>
          <w:lang w:val="ru-RU"/>
        </w:rPr>
        <w:t>ту.</w:t>
      </w:r>
    </w:p>
    <w:p w:rsidR="00B579D9" w:rsidRPr="008F0B84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lastRenderedPageBreak/>
        <w:t>2.14. Срок и порядок  регистрации запроса заявителя о предоставлении</w:t>
      </w:r>
    </w:p>
    <w:p w:rsidR="00B579D9" w:rsidRPr="008F0B84" w:rsidRDefault="00B579D9" w:rsidP="00B579D9">
      <w:pPr>
        <w:jc w:val="both"/>
        <w:rPr>
          <w:b/>
          <w:sz w:val="28"/>
          <w:szCs w:val="28"/>
          <w:lang w:val="ru-RU"/>
        </w:rPr>
      </w:pPr>
      <w:r w:rsidRPr="008F0B84">
        <w:rPr>
          <w:b/>
          <w:sz w:val="28"/>
          <w:szCs w:val="28"/>
          <w:lang w:val="ru-RU"/>
        </w:rPr>
        <w:t>муниципальной услуги</w:t>
      </w:r>
    </w:p>
    <w:p w:rsidR="00B579D9" w:rsidRPr="00EE46B1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6B1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</w:t>
      </w:r>
      <w:r w:rsidRPr="00EE46B1">
        <w:rPr>
          <w:rFonts w:ascii="Times New Roman" w:hAnsi="Times New Roman" w:cs="Times New Roman"/>
          <w:bCs/>
          <w:sz w:val="28"/>
          <w:szCs w:val="28"/>
        </w:rPr>
        <w:t>ь</w:t>
      </w:r>
      <w:r w:rsidRPr="00EE46B1">
        <w:rPr>
          <w:rFonts w:ascii="Times New Roman" w:hAnsi="Times New Roman" w:cs="Times New Roman"/>
          <w:bCs/>
          <w:sz w:val="28"/>
          <w:szCs w:val="28"/>
        </w:rPr>
        <w:t xml:space="preserve">ной услуги в </w:t>
      </w:r>
      <w:r w:rsidR="00BD194A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EE4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9D9" w:rsidRPr="00EE46B1" w:rsidRDefault="00B579D9" w:rsidP="00B579D9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1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</w:t>
      </w:r>
      <w:r w:rsidRPr="00EE46B1">
        <w:rPr>
          <w:rFonts w:ascii="Times New Roman" w:hAnsi="Times New Roman" w:cs="Times New Roman"/>
          <w:sz w:val="28"/>
          <w:szCs w:val="28"/>
        </w:rPr>
        <w:t>у</w:t>
      </w:r>
      <w:r w:rsidRPr="00EE46B1">
        <w:rPr>
          <w:rFonts w:ascii="Times New Roman" w:hAnsi="Times New Roman" w:cs="Times New Roman"/>
          <w:sz w:val="28"/>
          <w:szCs w:val="28"/>
        </w:rPr>
        <w:t>ющем журнале. На заявлении проставляется отметка с указанием даты при</w:t>
      </w:r>
      <w:r w:rsidRPr="00EE46B1">
        <w:rPr>
          <w:rFonts w:ascii="Times New Roman" w:hAnsi="Times New Roman" w:cs="Times New Roman"/>
          <w:sz w:val="28"/>
          <w:szCs w:val="28"/>
        </w:rPr>
        <w:t>е</w:t>
      </w:r>
      <w:r w:rsidRPr="00EE46B1">
        <w:rPr>
          <w:rFonts w:ascii="Times New Roman" w:hAnsi="Times New Roman" w:cs="Times New Roman"/>
          <w:sz w:val="28"/>
          <w:szCs w:val="28"/>
        </w:rPr>
        <w:t>ма и входящего номера регистрации.</w:t>
      </w:r>
    </w:p>
    <w:p w:rsidR="00F953BE" w:rsidRPr="00F953BE" w:rsidRDefault="00B579D9" w:rsidP="00F953BE">
      <w:pPr>
        <w:pStyle w:val="ConsPlusNormal1"/>
        <w:ind w:firstLine="709"/>
        <w:jc w:val="both"/>
        <w:rPr>
          <w:rFonts w:ascii="Times New Roman" w:hAnsi="Times New Roman" w:cs="Times New Roman"/>
          <w:color w:val="FF0000"/>
        </w:rPr>
      </w:pPr>
      <w:r w:rsidRPr="00EE46B1">
        <w:rPr>
          <w:rFonts w:ascii="Times New Roman" w:hAnsi="Times New Roman" w:cs="Times New Roman"/>
          <w:sz w:val="28"/>
          <w:szCs w:val="28"/>
        </w:rPr>
        <w:t>2.14.</w:t>
      </w:r>
      <w:r w:rsidR="00F953BE">
        <w:rPr>
          <w:rFonts w:ascii="Times New Roman" w:hAnsi="Times New Roman" w:cs="Times New Roman"/>
          <w:sz w:val="28"/>
          <w:szCs w:val="28"/>
        </w:rPr>
        <w:t xml:space="preserve">3. </w:t>
      </w:r>
      <w:r w:rsidR="00F953BE" w:rsidRPr="00F953BE">
        <w:rPr>
          <w:rStyle w:val="26"/>
          <w:rFonts w:ascii="Times New Roman" w:hAnsi="Times New Roman"/>
          <w:color w:val="FF0000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</w:t>
      </w:r>
      <w:r w:rsidR="00F953BE" w:rsidRPr="00F953BE">
        <w:rPr>
          <w:rStyle w:val="26"/>
          <w:rFonts w:ascii="Times New Roman" w:hAnsi="Times New Roman"/>
          <w:color w:val="FF0000"/>
        </w:rPr>
        <w:t>ь</w:t>
      </w:r>
      <w:r w:rsidR="00F953BE" w:rsidRPr="00F953BE">
        <w:rPr>
          <w:rStyle w:val="26"/>
          <w:rFonts w:ascii="Times New Roman" w:hAnsi="Times New Roman"/>
          <w:color w:val="FF0000"/>
        </w:rPr>
        <w:t>зованием федеральной государственной информационной системы «Единый портал государственных и муниципальных услуг (функций)» или реги</w:t>
      </w:r>
      <w:r w:rsidR="00F953BE" w:rsidRPr="00F953BE">
        <w:rPr>
          <w:rStyle w:val="26"/>
          <w:rFonts w:ascii="Times New Roman" w:hAnsi="Times New Roman"/>
          <w:color w:val="FF0000"/>
        </w:rPr>
        <w:t>о</w:t>
      </w:r>
      <w:r w:rsidR="00F953BE" w:rsidRPr="00F953BE">
        <w:rPr>
          <w:rStyle w:val="26"/>
          <w:rFonts w:ascii="Times New Roman" w:hAnsi="Times New Roman"/>
          <w:color w:val="FF0000"/>
        </w:rPr>
        <w:t>нальной информационной системы «Портал государственных и муниципальных услуг (функций)</w:t>
      </w:r>
      <w:r w:rsidR="00F953BE" w:rsidRPr="00F953BE">
        <w:rPr>
          <w:rFonts w:ascii="Times New Roman" w:hAnsi="Times New Roman" w:cs="Times New Roman"/>
          <w:color w:val="FF0000"/>
        </w:rPr>
        <w:t xml:space="preserve"> </w:t>
      </w:r>
      <w:r w:rsidR="00F953BE" w:rsidRPr="00F953BE">
        <w:rPr>
          <w:rStyle w:val="26"/>
          <w:rFonts w:ascii="Times New Roman" w:hAnsi="Times New Roman"/>
          <w:color w:val="FF0000"/>
        </w:rPr>
        <w:t xml:space="preserve">Новгородской области» осуществляется в день их поступления в </w:t>
      </w:r>
      <w:r w:rsidR="00BD194A">
        <w:rPr>
          <w:rStyle w:val="26"/>
          <w:rFonts w:ascii="Times New Roman" w:hAnsi="Times New Roman"/>
          <w:color w:val="FF0000"/>
        </w:rPr>
        <w:t>Администрацию района</w:t>
      </w:r>
      <w:r w:rsidR="00F953BE" w:rsidRPr="00F953BE">
        <w:rPr>
          <w:rStyle w:val="26"/>
          <w:rFonts w:ascii="Times New Roman" w:hAnsi="Times New Roman"/>
          <w:color w:val="FF0000"/>
        </w:rPr>
        <w:t xml:space="preserve"> либо на следующий день в случае поступл</w:t>
      </w:r>
      <w:r w:rsidR="00F953BE" w:rsidRPr="00F953BE">
        <w:rPr>
          <w:rStyle w:val="26"/>
          <w:rFonts w:ascii="Times New Roman" w:hAnsi="Times New Roman"/>
          <w:color w:val="FF0000"/>
        </w:rPr>
        <w:t>е</w:t>
      </w:r>
      <w:r w:rsidR="00F953BE" w:rsidRPr="00F953BE">
        <w:rPr>
          <w:rStyle w:val="26"/>
          <w:rFonts w:ascii="Times New Roman" w:hAnsi="Times New Roman"/>
          <w:color w:val="FF0000"/>
        </w:rPr>
        <w:t xml:space="preserve">ния запроса заявителя о предоставлении государственной услуги по окончании рабочего времени </w:t>
      </w:r>
      <w:r w:rsidR="00F028D7">
        <w:rPr>
          <w:rStyle w:val="26"/>
          <w:rFonts w:ascii="Times New Roman" w:hAnsi="Times New Roman"/>
          <w:color w:val="FF0000"/>
        </w:rPr>
        <w:t>Администрации района</w:t>
      </w:r>
      <w:r w:rsidR="00F953BE" w:rsidRPr="00F953BE">
        <w:rPr>
          <w:rStyle w:val="26"/>
          <w:rFonts w:ascii="Times New Roman" w:hAnsi="Times New Roman"/>
          <w:color w:val="FF0000"/>
        </w:rPr>
        <w:t>. В случае поступления запроса заявителя о предоставлении государственной (муниципальной) услуги в выходные или н</w:t>
      </w:r>
      <w:r w:rsidR="00F953BE" w:rsidRPr="00F953BE">
        <w:rPr>
          <w:rStyle w:val="26"/>
          <w:rFonts w:ascii="Times New Roman" w:hAnsi="Times New Roman"/>
          <w:color w:val="FF0000"/>
        </w:rPr>
        <w:t>е</w:t>
      </w:r>
      <w:r w:rsidR="00F953BE" w:rsidRPr="00F953BE">
        <w:rPr>
          <w:rStyle w:val="26"/>
          <w:rFonts w:ascii="Times New Roman" w:hAnsi="Times New Roman"/>
          <w:color w:val="FF0000"/>
        </w:rPr>
        <w:t xml:space="preserve">рабочие праздничные дни их регистрация осуществляется в первый рабочий день </w:t>
      </w:r>
      <w:r w:rsidR="00F028D7">
        <w:rPr>
          <w:rStyle w:val="26"/>
          <w:rFonts w:ascii="Times New Roman" w:hAnsi="Times New Roman"/>
          <w:color w:val="FF0000"/>
        </w:rPr>
        <w:t>Администрации района</w:t>
      </w:r>
      <w:r w:rsidR="00F953BE" w:rsidRPr="00F953BE">
        <w:rPr>
          <w:rStyle w:val="26"/>
          <w:rFonts w:ascii="Times New Roman" w:hAnsi="Times New Roman"/>
          <w:color w:val="FF0000"/>
        </w:rPr>
        <w:t>, следующий за выходным или нерабочим праз</w:t>
      </w:r>
      <w:r w:rsidR="00F953BE" w:rsidRPr="00F953BE">
        <w:rPr>
          <w:rStyle w:val="26"/>
          <w:rFonts w:ascii="Times New Roman" w:hAnsi="Times New Roman"/>
          <w:color w:val="FF0000"/>
        </w:rPr>
        <w:t>д</w:t>
      </w:r>
      <w:r w:rsidR="00F953BE" w:rsidRPr="00F953BE">
        <w:rPr>
          <w:rStyle w:val="26"/>
          <w:rFonts w:ascii="Times New Roman" w:hAnsi="Times New Roman"/>
          <w:color w:val="FF0000"/>
        </w:rPr>
        <w:t>ничным днем.</w:t>
      </w:r>
    </w:p>
    <w:p w:rsidR="00F953BE" w:rsidRPr="00F953BE" w:rsidRDefault="00F953BE" w:rsidP="00F953BE">
      <w:pPr>
        <w:pStyle w:val="211"/>
        <w:shd w:val="clear" w:color="auto" w:fill="auto"/>
        <w:spacing w:after="176" w:line="365" w:lineRule="exact"/>
        <w:ind w:firstLine="760"/>
        <w:jc w:val="both"/>
        <w:rPr>
          <w:color w:val="FF0000"/>
        </w:rPr>
      </w:pPr>
      <w:r w:rsidRPr="00F953BE">
        <w:rPr>
          <w:rStyle w:val="26"/>
          <w:color w:val="FF0000"/>
        </w:rPr>
        <w:t xml:space="preserve">Запрос заявителя о предоставлении государственной (муниципальной) услуги регистрируется в ведомственной системе документооборота с присвоением запросу входящего номера и указанием даты его получения </w:t>
      </w:r>
      <w:r w:rsidR="00F028D7">
        <w:rPr>
          <w:rStyle w:val="26"/>
          <w:color w:val="FF0000"/>
        </w:rPr>
        <w:t>Администрацией района</w:t>
      </w:r>
      <w:r w:rsidRPr="00F953BE">
        <w:rPr>
          <w:rStyle w:val="26"/>
          <w:color w:val="FF0000"/>
        </w:rPr>
        <w:t>.</w:t>
      </w:r>
      <w:r w:rsidR="00A67F5A">
        <w:rPr>
          <w:rStyle w:val="26"/>
          <w:color w:val="FF0000"/>
        </w:rPr>
        <w:t xml:space="preserve"> </w:t>
      </w:r>
    </w:p>
    <w:p w:rsidR="00B579D9" w:rsidRPr="008F0B84" w:rsidRDefault="00B579D9" w:rsidP="00B579D9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  <w:lang w:val="ru-RU"/>
        </w:rPr>
      </w:pPr>
      <w:r w:rsidRPr="008F0B84">
        <w:rPr>
          <w:b/>
          <w:iCs/>
          <w:sz w:val="28"/>
          <w:szCs w:val="28"/>
          <w:lang w:val="ru-RU"/>
        </w:rPr>
        <w:t>2.15.</w:t>
      </w:r>
      <w:r w:rsidRPr="008F0B84">
        <w:rPr>
          <w:b/>
          <w:iCs/>
          <w:sz w:val="28"/>
          <w:szCs w:val="28"/>
          <w:lang w:val="ru-RU"/>
        </w:rPr>
        <w:tab/>
      </w:r>
      <w:r w:rsidRPr="008F0B84">
        <w:rPr>
          <w:b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579D9" w:rsidRPr="00B579D9" w:rsidRDefault="00657382" w:rsidP="00B579D9">
      <w:pPr>
        <w:ind w:firstLine="709"/>
        <w:jc w:val="both"/>
        <w:rPr>
          <w:sz w:val="28"/>
          <w:szCs w:val="28"/>
          <w:lang w:val="ru-RU"/>
        </w:rPr>
      </w:pPr>
      <w:r>
        <w:rPr>
          <w:rFonts w:cs="Times New Roman CYR"/>
          <w:color w:val="000000"/>
          <w:sz w:val="28"/>
          <w:szCs w:val="28"/>
          <w:lang w:val="ru-RU"/>
        </w:rPr>
        <w:t xml:space="preserve">2.15.1. Рабочие кабинеты </w:t>
      </w:r>
      <w:r w:rsidR="00B579D9" w:rsidRPr="00B579D9">
        <w:rPr>
          <w:rFonts w:cs="Times New Roman CYR"/>
          <w:color w:val="000000"/>
          <w:sz w:val="28"/>
          <w:szCs w:val="28"/>
          <w:lang w:val="ru-RU"/>
        </w:rPr>
        <w:t xml:space="preserve">должны соответствовать </w:t>
      </w:r>
      <w:r w:rsidR="00B579D9" w:rsidRPr="00B579D9">
        <w:rPr>
          <w:sz w:val="28"/>
          <w:szCs w:val="28"/>
          <w:lang w:val="ru-RU"/>
        </w:rPr>
        <w:t>санита</w:t>
      </w:r>
      <w:r w:rsidR="00B579D9" w:rsidRPr="00B579D9">
        <w:rPr>
          <w:sz w:val="28"/>
          <w:szCs w:val="28"/>
          <w:lang w:val="ru-RU"/>
        </w:rPr>
        <w:t>р</w:t>
      </w:r>
      <w:r w:rsidR="00B579D9" w:rsidRPr="00B579D9">
        <w:rPr>
          <w:sz w:val="28"/>
          <w:szCs w:val="28"/>
          <w:lang w:val="ru-RU"/>
        </w:rPr>
        <w:t>но-эпидемиологическим правилам и нормативам. Помещения должны быть оборуд</w:t>
      </w:r>
      <w:r w:rsidR="00B579D9" w:rsidRPr="00B579D9">
        <w:rPr>
          <w:sz w:val="28"/>
          <w:szCs w:val="28"/>
          <w:lang w:val="ru-RU"/>
        </w:rPr>
        <w:t>о</w:t>
      </w:r>
      <w:r w:rsidR="00B579D9" w:rsidRPr="00B579D9">
        <w:rPr>
          <w:sz w:val="28"/>
          <w:szCs w:val="28"/>
          <w:lang w:val="ru-RU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</w:t>
      </w:r>
      <w:r w:rsidR="00B579D9" w:rsidRPr="00B579D9">
        <w:rPr>
          <w:sz w:val="28"/>
          <w:szCs w:val="28"/>
          <w:lang w:val="ru-RU"/>
        </w:rPr>
        <w:t>а</w:t>
      </w:r>
      <w:r w:rsidR="00B579D9" w:rsidRPr="00B579D9">
        <w:rPr>
          <w:sz w:val="28"/>
          <w:szCs w:val="28"/>
          <w:lang w:val="ru-RU"/>
        </w:rPr>
        <w:t>ны.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2.15.2. Каждое рабочее место специалистов должно быть оборудовано персональным компьютером с возможностью доступа к необходимым и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формационным базам данных, печатающим и сканирующим устройствам, бумагой, расходными материалами, канцелярскими товарами в к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личестве, достато</w:t>
      </w:r>
      <w:r w:rsidRPr="00B579D9">
        <w:rPr>
          <w:sz w:val="28"/>
          <w:szCs w:val="28"/>
          <w:lang w:val="ru-RU"/>
        </w:rPr>
        <w:t>ч</w:t>
      </w:r>
      <w:r w:rsidRPr="00B579D9">
        <w:rPr>
          <w:sz w:val="28"/>
          <w:szCs w:val="28"/>
          <w:lang w:val="ru-RU"/>
        </w:rPr>
        <w:t>ном для предоставления муниципальной услуги.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2.15.3. Требования к размещению мест ожидания: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а) места ожидания должны быть оборудованы стульями (кресельными секциями) и (или) скамьями (банкетками);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б) количество мест ожидания определяется исходя из фактической н</w:t>
      </w:r>
      <w:r w:rsidRPr="00B579D9">
        <w:rPr>
          <w:rFonts w:cs="Times New Roman CYR"/>
          <w:color w:val="000000"/>
          <w:sz w:val="28"/>
          <w:szCs w:val="28"/>
          <w:lang w:val="ru-RU"/>
        </w:rPr>
        <w:t>а</w:t>
      </w:r>
      <w:r w:rsidRPr="00B579D9">
        <w:rPr>
          <w:rFonts w:cs="Times New Roman CYR"/>
          <w:color w:val="000000"/>
          <w:sz w:val="28"/>
          <w:szCs w:val="28"/>
          <w:lang w:val="ru-RU"/>
        </w:rPr>
        <w:t>грузки и возможностей для их размещения в здании, но не может составлять менее 3 мест.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2.15.4. Требования к оформлению входа в здание: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 xml:space="preserve">а) здание должно быть оборудовано удобной лестницей с поручнями для </w:t>
      </w:r>
      <w:r w:rsidRPr="00B579D9">
        <w:rPr>
          <w:rFonts w:cs="Times New Roman CYR"/>
          <w:color w:val="000000"/>
          <w:sz w:val="28"/>
          <w:szCs w:val="28"/>
          <w:lang w:val="ru-RU"/>
        </w:rPr>
        <w:lastRenderedPageBreak/>
        <w:t>свободного доступа заявителей в помещение;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б) центральный вход в здание должен быть оборудован информацио</w:t>
      </w:r>
      <w:r w:rsidRPr="00B579D9">
        <w:rPr>
          <w:rFonts w:cs="Times New Roman CYR"/>
          <w:color w:val="000000"/>
          <w:sz w:val="28"/>
          <w:szCs w:val="28"/>
          <w:lang w:val="ru-RU"/>
        </w:rPr>
        <w:t>н</w:t>
      </w:r>
      <w:r w:rsidRPr="00B579D9">
        <w:rPr>
          <w:rFonts w:cs="Times New Roman CYR"/>
          <w:color w:val="000000"/>
          <w:sz w:val="28"/>
          <w:szCs w:val="28"/>
          <w:lang w:val="ru-RU"/>
        </w:rPr>
        <w:t>ной табличкой (вывеской), содержащей следующую информацию: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наименование уполномоченного органа;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режим работы;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в) вход и выход из здания оборудуются соответствующими указател</w:t>
      </w:r>
      <w:r w:rsidRPr="00B579D9">
        <w:rPr>
          <w:rFonts w:cs="Times New Roman CYR"/>
          <w:color w:val="000000"/>
          <w:sz w:val="28"/>
          <w:szCs w:val="28"/>
          <w:lang w:val="ru-RU"/>
        </w:rPr>
        <w:t>я</w:t>
      </w:r>
      <w:r w:rsidRPr="00B579D9">
        <w:rPr>
          <w:rFonts w:cs="Times New Roman CYR"/>
          <w:color w:val="000000"/>
          <w:sz w:val="28"/>
          <w:szCs w:val="28"/>
          <w:lang w:val="ru-RU"/>
        </w:rPr>
        <w:t>ми;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д) фасад здания (строения) должен быть оборудован осветительными приборами;</w:t>
      </w:r>
      <w:r w:rsidRPr="00840A44">
        <w:rPr>
          <w:rFonts w:cs="Times New Roman CYR"/>
          <w:color w:val="000000"/>
          <w:sz w:val="28"/>
          <w:szCs w:val="28"/>
        </w:rPr>
        <w:t> 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</w:t>
      </w:r>
      <w:r w:rsidRPr="00B579D9">
        <w:rPr>
          <w:rFonts w:cs="Times New Roman CYR"/>
          <w:color w:val="000000"/>
          <w:sz w:val="28"/>
          <w:szCs w:val="28"/>
          <w:lang w:val="ru-RU"/>
        </w:rPr>
        <w:t>а</w:t>
      </w:r>
      <w:r w:rsidRPr="00B579D9">
        <w:rPr>
          <w:rFonts w:cs="Times New Roman CYR"/>
          <w:color w:val="000000"/>
          <w:sz w:val="28"/>
          <w:szCs w:val="28"/>
          <w:lang w:val="ru-RU"/>
        </w:rPr>
        <w:t>лидов. Доступ заявителей к парковочным местам является бесплатным.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</w:t>
      </w:r>
      <w:r w:rsidRPr="00B579D9">
        <w:rPr>
          <w:rFonts w:cs="Times New Roman CYR"/>
          <w:color w:val="000000"/>
          <w:sz w:val="28"/>
          <w:szCs w:val="28"/>
          <w:lang w:val="ru-RU"/>
        </w:rPr>
        <w:t>т</w:t>
      </w:r>
      <w:r w:rsidRPr="00B579D9">
        <w:rPr>
          <w:rFonts w:cs="Times New Roman CYR"/>
          <w:color w:val="000000"/>
          <w:sz w:val="28"/>
          <w:szCs w:val="28"/>
          <w:lang w:val="ru-RU"/>
        </w:rPr>
        <w:t>ся информационными стендами,</w:t>
      </w:r>
      <w:r w:rsidRPr="00B579D9">
        <w:rPr>
          <w:color w:val="000000"/>
          <w:sz w:val="28"/>
          <w:szCs w:val="28"/>
          <w:lang w:val="ru-RU"/>
        </w:rPr>
        <w:t xml:space="preserve"> которые </w:t>
      </w:r>
      <w:r w:rsidRPr="00B579D9">
        <w:rPr>
          <w:rFonts w:cs="Times New Roman CYR"/>
          <w:color w:val="000000"/>
          <w:sz w:val="28"/>
          <w:szCs w:val="28"/>
          <w:lang w:val="ru-RU"/>
        </w:rPr>
        <w:t>должны быть максимально заме</w:t>
      </w:r>
      <w:r w:rsidRPr="00B579D9">
        <w:rPr>
          <w:rFonts w:cs="Times New Roman CYR"/>
          <w:color w:val="000000"/>
          <w:sz w:val="28"/>
          <w:szCs w:val="28"/>
          <w:lang w:val="ru-RU"/>
        </w:rPr>
        <w:t>т</w:t>
      </w:r>
      <w:r w:rsidRPr="00B579D9">
        <w:rPr>
          <w:rFonts w:cs="Times New Roman CYR"/>
          <w:color w:val="000000"/>
          <w:sz w:val="28"/>
          <w:szCs w:val="28"/>
          <w:lang w:val="ru-RU"/>
        </w:rPr>
        <w:t>ны, хорошо просматриваемы и функциональны (информационные стенды могут быть оборудованы карманами формата А4, в которых размещаются информацио</w:t>
      </w:r>
      <w:r w:rsidRPr="00B579D9">
        <w:rPr>
          <w:rFonts w:cs="Times New Roman CYR"/>
          <w:color w:val="000000"/>
          <w:sz w:val="28"/>
          <w:szCs w:val="28"/>
          <w:lang w:val="ru-RU"/>
        </w:rPr>
        <w:t>н</w:t>
      </w:r>
      <w:r w:rsidRPr="00B579D9">
        <w:rPr>
          <w:rFonts w:cs="Times New Roman CYR"/>
          <w:color w:val="000000"/>
          <w:sz w:val="28"/>
          <w:szCs w:val="28"/>
          <w:lang w:val="ru-RU"/>
        </w:rPr>
        <w:t>ные листки).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2.15.6. Требования к местам приема заявителей: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а) кабинеты приема заявителей должны быть оборудованы информац</w:t>
      </w:r>
      <w:r w:rsidRPr="00B579D9">
        <w:rPr>
          <w:rFonts w:cs="Times New Roman CYR"/>
          <w:color w:val="000000"/>
          <w:sz w:val="28"/>
          <w:szCs w:val="28"/>
          <w:lang w:val="ru-RU"/>
        </w:rPr>
        <w:t>и</w:t>
      </w:r>
      <w:r w:rsidRPr="00B579D9">
        <w:rPr>
          <w:rFonts w:cs="Times New Roman CYR"/>
          <w:color w:val="000000"/>
          <w:sz w:val="28"/>
          <w:szCs w:val="28"/>
          <w:lang w:val="ru-RU"/>
        </w:rPr>
        <w:t>онными табличками с указанием: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номера кабинета;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фамилии, имени, отчества и должности специалиста, осуществляющ</w:t>
      </w:r>
      <w:r w:rsidRPr="00B579D9">
        <w:rPr>
          <w:rFonts w:cs="Times New Roman CYR"/>
          <w:color w:val="000000"/>
          <w:sz w:val="28"/>
          <w:szCs w:val="28"/>
          <w:lang w:val="ru-RU"/>
        </w:rPr>
        <w:t>е</w:t>
      </w:r>
      <w:r w:rsidRPr="00B579D9">
        <w:rPr>
          <w:rFonts w:cs="Times New Roman CYR"/>
          <w:color w:val="000000"/>
          <w:sz w:val="28"/>
          <w:szCs w:val="28"/>
          <w:lang w:val="ru-RU"/>
        </w:rPr>
        <w:t>го предоставление муниципальной услуги;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времени перерыва на обед;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 xml:space="preserve">б) рабочее место должностного лица </w:t>
      </w:r>
      <w:r w:rsidR="00657382">
        <w:rPr>
          <w:rFonts w:cs="Times New Roman CYR"/>
          <w:color w:val="000000"/>
          <w:sz w:val="28"/>
          <w:szCs w:val="28"/>
          <w:lang w:val="ru-RU"/>
        </w:rPr>
        <w:t>Администрации района</w:t>
      </w:r>
      <w:r w:rsidRPr="00B579D9">
        <w:rPr>
          <w:rFonts w:cs="Times New Roman CYR"/>
          <w:color w:val="000000"/>
          <w:sz w:val="28"/>
          <w:szCs w:val="28"/>
          <w:lang w:val="ru-RU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  <w:lang w:val="ru-RU"/>
        </w:rPr>
      </w:pPr>
      <w:r w:rsidRPr="00B579D9">
        <w:rPr>
          <w:rFonts w:cs="Times New Roman CYR"/>
          <w:color w:val="000000"/>
          <w:sz w:val="28"/>
          <w:szCs w:val="28"/>
          <w:lang w:val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2.15.7. В целях обеспечения конфиденциальности сведений о заявит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ле, одним должностным лицом одновременно ведется прием только одного за</w:t>
      </w:r>
      <w:r w:rsidRPr="00B579D9">
        <w:rPr>
          <w:sz w:val="28"/>
          <w:szCs w:val="28"/>
          <w:lang w:val="ru-RU"/>
        </w:rPr>
        <w:t>я</w:t>
      </w:r>
      <w:r w:rsidRPr="00B579D9">
        <w:rPr>
          <w:sz w:val="28"/>
          <w:szCs w:val="28"/>
          <w:lang w:val="ru-RU"/>
        </w:rPr>
        <w:t xml:space="preserve">вителя. </w:t>
      </w:r>
    </w:p>
    <w:p w:rsidR="00B579D9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579D9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D92F79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579D9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579D9" w:rsidRDefault="00B579D9" w:rsidP="00B57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86E8A" w:rsidRPr="002E6A47" w:rsidRDefault="00B579D9" w:rsidP="00E86E8A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E6A47">
        <w:rPr>
          <w:b/>
          <w:sz w:val="28"/>
          <w:szCs w:val="28"/>
          <w:lang w:val="ru-RU"/>
        </w:rPr>
        <w:t>2.16</w:t>
      </w:r>
      <w:r w:rsidR="00E86E8A" w:rsidRPr="002E6A47">
        <w:rPr>
          <w:b/>
          <w:sz w:val="28"/>
          <w:szCs w:val="28"/>
          <w:lang w:val="ru-RU"/>
        </w:rPr>
        <w:t>. Показатели доступности и качества предоставления мун</w:t>
      </w:r>
      <w:r w:rsidR="00E86E8A" w:rsidRPr="002E6A47">
        <w:rPr>
          <w:b/>
          <w:sz w:val="28"/>
          <w:szCs w:val="28"/>
          <w:lang w:val="ru-RU"/>
        </w:rPr>
        <w:t>и</w:t>
      </w:r>
      <w:r w:rsidR="00E86E8A" w:rsidRPr="002E6A47">
        <w:rPr>
          <w:b/>
          <w:sz w:val="28"/>
          <w:szCs w:val="28"/>
          <w:lang w:val="ru-RU"/>
        </w:rPr>
        <w:t>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</w:t>
      </w:r>
      <w:r w:rsidR="00E86E8A" w:rsidRPr="002E6A47">
        <w:rPr>
          <w:b/>
          <w:sz w:val="28"/>
          <w:szCs w:val="28"/>
          <w:lang w:val="ru-RU"/>
        </w:rPr>
        <w:t>с</w:t>
      </w:r>
      <w:r w:rsidR="00E86E8A" w:rsidRPr="002E6A47">
        <w:rPr>
          <w:b/>
          <w:sz w:val="28"/>
          <w:szCs w:val="28"/>
          <w:lang w:val="ru-RU"/>
        </w:rPr>
        <w:t>лугу, при предоставлении муниципальной услуги и их продолжительность, возможность получения муниципальной услуги в многофункциональном це</w:t>
      </w:r>
      <w:r w:rsidR="00E86E8A" w:rsidRPr="002E6A47">
        <w:rPr>
          <w:b/>
          <w:sz w:val="28"/>
          <w:szCs w:val="28"/>
          <w:lang w:val="ru-RU"/>
        </w:rPr>
        <w:t>н</w:t>
      </w:r>
      <w:r w:rsidR="00E86E8A" w:rsidRPr="002E6A47">
        <w:rPr>
          <w:b/>
          <w:sz w:val="28"/>
          <w:szCs w:val="28"/>
          <w:lang w:val="ru-RU"/>
        </w:rPr>
        <w:t>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579D9" w:rsidRPr="00B579D9" w:rsidRDefault="00B579D9" w:rsidP="00E86E8A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 xml:space="preserve">2.16.1. Показателем качества и доступности муниципальной услуги </w:t>
      </w:r>
      <w:r w:rsidRPr="00B579D9">
        <w:rPr>
          <w:b/>
          <w:bCs/>
          <w:sz w:val="28"/>
          <w:szCs w:val="28"/>
          <w:lang w:val="ru-RU"/>
        </w:rPr>
        <w:t xml:space="preserve"> </w:t>
      </w:r>
      <w:r w:rsidRPr="00B579D9">
        <w:rPr>
          <w:bCs/>
          <w:sz w:val="28"/>
          <w:szCs w:val="28"/>
          <w:lang w:val="ru-RU"/>
        </w:rPr>
        <w:t xml:space="preserve">является </w:t>
      </w:r>
      <w:r w:rsidRPr="00B579D9">
        <w:rPr>
          <w:sz w:val="28"/>
          <w:szCs w:val="28"/>
          <w:lang w:val="ru-RU"/>
        </w:rPr>
        <w:t>совокупность количественных и качественных параметров, позв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ляющих измерять, учитывать, контролировать и оценивать процесс и результат предоставления  мун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ципальной услуги.</w:t>
      </w:r>
    </w:p>
    <w:p w:rsidR="00B579D9" w:rsidRPr="009C2C6B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 w:rsidRPr="009C2C6B">
        <w:rPr>
          <w:rFonts w:ascii="Times New Roman" w:hAnsi="Times New Roman" w:cs="Times New Roman"/>
          <w:sz w:val="28"/>
          <w:szCs w:val="28"/>
        </w:rPr>
        <w:t xml:space="preserve"> </w:t>
      </w:r>
      <w:r w:rsidRPr="009C2C6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9C2C6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</w:t>
      </w:r>
      <w:r w:rsidRPr="009C2C6B">
        <w:rPr>
          <w:rFonts w:ascii="Times New Roman" w:hAnsi="Times New Roman" w:cs="Times New Roman"/>
          <w:sz w:val="28"/>
          <w:szCs w:val="28"/>
        </w:rPr>
        <w:t>о</w:t>
      </w:r>
      <w:r w:rsidRPr="009C2C6B">
        <w:rPr>
          <w:rFonts w:ascii="Times New Roman" w:hAnsi="Times New Roman" w:cs="Times New Roman"/>
          <w:sz w:val="28"/>
          <w:szCs w:val="28"/>
        </w:rPr>
        <w:t xml:space="preserve">рядка и правил предоставления муниципальной услуги: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наличие административного регламента предоставления  муниципальной у</w:t>
      </w:r>
      <w:r w:rsidRPr="00B579D9">
        <w:rPr>
          <w:sz w:val="28"/>
          <w:szCs w:val="28"/>
          <w:lang w:val="ru-RU"/>
        </w:rPr>
        <w:t>с</w:t>
      </w:r>
      <w:r w:rsidRPr="00B579D9">
        <w:rPr>
          <w:sz w:val="28"/>
          <w:szCs w:val="28"/>
          <w:lang w:val="ru-RU"/>
        </w:rPr>
        <w:t xml:space="preserve">луги;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наличие  информации об оказании муниципальной услуги в средствах масс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 xml:space="preserve">вой информации, общедоступных местах, на стендах в Администрации  района.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2.16.3. Показателями качества предоставления муниципальной услуги являю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 xml:space="preserve">ся: 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степень удовлетворенности граждан качеством и доступностью муниципал</w:t>
      </w:r>
      <w:r w:rsidRPr="00B579D9">
        <w:rPr>
          <w:sz w:val="28"/>
          <w:szCs w:val="28"/>
          <w:lang w:val="ru-RU"/>
        </w:rPr>
        <w:t>ь</w:t>
      </w:r>
      <w:r w:rsidRPr="00B579D9">
        <w:rPr>
          <w:sz w:val="28"/>
          <w:szCs w:val="28"/>
          <w:lang w:val="ru-RU"/>
        </w:rPr>
        <w:t>ной услуги;</w:t>
      </w:r>
    </w:p>
    <w:p w:rsidR="00B579D9" w:rsidRPr="009C2C6B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9C2C6B">
        <w:rPr>
          <w:rFonts w:ascii="Times New Roman" w:hAnsi="Times New Roman" w:cs="Times New Roman"/>
          <w:sz w:val="28"/>
          <w:szCs w:val="28"/>
        </w:rPr>
        <w:t>е</w:t>
      </w:r>
      <w:r w:rsidRPr="009C2C6B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579D9" w:rsidRPr="009C2C6B" w:rsidRDefault="00B579D9" w:rsidP="00B57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579D9" w:rsidRPr="00B579D9" w:rsidRDefault="00B579D9" w:rsidP="00B579D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количество обоснованных жалоб;</w:t>
      </w:r>
    </w:p>
    <w:p w:rsid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регистрация, учет и анализ жалоб и обращений в Администрации муниц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пального района.</w:t>
      </w:r>
    </w:p>
    <w:p w:rsidR="00736C6A" w:rsidRPr="00736C6A" w:rsidRDefault="00736C6A" w:rsidP="00736C6A">
      <w:pPr>
        <w:pStyle w:val="211"/>
        <w:shd w:val="clear" w:color="auto" w:fill="auto"/>
        <w:spacing w:after="252" w:line="370" w:lineRule="exact"/>
        <w:ind w:firstLine="760"/>
        <w:jc w:val="both"/>
        <w:rPr>
          <w:color w:val="FF0000"/>
        </w:rPr>
      </w:pPr>
      <w:r w:rsidRPr="00736C6A">
        <w:rPr>
          <w:color w:val="FF0000"/>
        </w:rPr>
        <w:t>2.16.4.</w:t>
      </w:r>
      <w:r w:rsidRPr="00736C6A">
        <w:rPr>
          <w:rStyle w:val="26"/>
          <w:color w:val="FF0000"/>
        </w:rPr>
        <w:t>Показателем доступности и качества государственной (муниц</w:t>
      </w:r>
      <w:r w:rsidRPr="00736C6A">
        <w:rPr>
          <w:rStyle w:val="26"/>
          <w:color w:val="FF0000"/>
        </w:rPr>
        <w:t>и</w:t>
      </w:r>
      <w:r w:rsidRPr="00736C6A">
        <w:rPr>
          <w:rStyle w:val="26"/>
          <w:color w:val="FF0000"/>
        </w:rPr>
        <w:t>пальной) услуги является возможность получения полной, актуальной и достоверной информации о порядке предоставления государственной (муниципал</w:t>
      </w:r>
      <w:r w:rsidRPr="00736C6A">
        <w:rPr>
          <w:rStyle w:val="26"/>
          <w:color w:val="FF0000"/>
        </w:rPr>
        <w:t>ь</w:t>
      </w:r>
      <w:r w:rsidRPr="00736C6A">
        <w:rPr>
          <w:rStyle w:val="26"/>
          <w:color w:val="FF0000"/>
        </w:rPr>
        <w:t>ной) услуги, в том числе в электронной форме.</w:t>
      </w:r>
    </w:p>
    <w:p w:rsidR="00736C6A" w:rsidRPr="00736C6A" w:rsidRDefault="00736C6A" w:rsidP="00736C6A">
      <w:pPr>
        <w:pStyle w:val="211"/>
        <w:shd w:val="clear" w:color="auto" w:fill="auto"/>
        <w:spacing w:after="158" w:line="280" w:lineRule="exact"/>
        <w:ind w:firstLine="760"/>
        <w:jc w:val="both"/>
        <w:rPr>
          <w:color w:val="FF0000"/>
        </w:rPr>
      </w:pPr>
      <w:r w:rsidRPr="00736C6A">
        <w:rPr>
          <w:rStyle w:val="26"/>
          <w:color w:val="FF0000"/>
        </w:rPr>
        <w:t>Показатели доступности государственной (муниципальной) услуги:</w:t>
      </w:r>
    </w:p>
    <w:p w:rsidR="00736C6A" w:rsidRPr="00736C6A" w:rsidRDefault="00736C6A" w:rsidP="00736C6A">
      <w:pPr>
        <w:pStyle w:val="211"/>
        <w:shd w:val="clear" w:color="auto" w:fill="auto"/>
        <w:spacing w:after="173" w:line="365" w:lineRule="exact"/>
        <w:ind w:firstLine="760"/>
        <w:jc w:val="both"/>
        <w:rPr>
          <w:color w:val="FF0000"/>
        </w:rPr>
      </w:pPr>
      <w:r w:rsidRPr="00736C6A">
        <w:rPr>
          <w:rStyle w:val="26"/>
          <w:color w:val="FF0000"/>
        </w:rPr>
        <w:t>1) обеспечение предоставления государственной (муниципальной) усл</w:t>
      </w:r>
      <w:r w:rsidRPr="00736C6A">
        <w:rPr>
          <w:rStyle w:val="26"/>
          <w:color w:val="FF0000"/>
        </w:rPr>
        <w:t>у</w:t>
      </w:r>
      <w:r w:rsidRPr="00736C6A">
        <w:rPr>
          <w:rStyle w:val="26"/>
          <w:color w:val="FF0000"/>
        </w:rPr>
        <w:t>ги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736C6A" w:rsidRPr="00736C6A" w:rsidRDefault="00736C6A" w:rsidP="00736C6A">
      <w:pPr>
        <w:pStyle w:val="211"/>
        <w:shd w:val="clear" w:color="auto" w:fill="auto"/>
        <w:spacing w:after="0" w:line="374" w:lineRule="exact"/>
        <w:ind w:firstLine="760"/>
        <w:jc w:val="both"/>
        <w:rPr>
          <w:color w:val="FF0000"/>
        </w:rPr>
      </w:pPr>
      <w:r w:rsidRPr="00736C6A">
        <w:rPr>
          <w:rStyle w:val="26"/>
          <w:color w:val="FF0000"/>
        </w:rPr>
        <w:lastRenderedPageBreak/>
        <w:t>2) обеспечение предоставления государственной (муниципальной) усл</w:t>
      </w:r>
      <w:r w:rsidRPr="00736C6A">
        <w:rPr>
          <w:rStyle w:val="26"/>
          <w:color w:val="FF0000"/>
        </w:rPr>
        <w:t>у</w:t>
      </w:r>
      <w:r w:rsidRPr="00736C6A">
        <w:rPr>
          <w:rStyle w:val="26"/>
          <w:color w:val="FF0000"/>
        </w:rPr>
        <w:t>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36C6A" w:rsidRPr="00B579D9" w:rsidRDefault="00736C6A" w:rsidP="00B579D9">
      <w:pPr>
        <w:ind w:firstLine="709"/>
        <w:jc w:val="both"/>
        <w:rPr>
          <w:sz w:val="28"/>
          <w:szCs w:val="28"/>
          <w:lang w:val="ru-RU"/>
        </w:rPr>
      </w:pPr>
    </w:p>
    <w:p w:rsidR="00B579D9" w:rsidRPr="00BB52FF" w:rsidRDefault="00B579D9" w:rsidP="00B579D9">
      <w:pPr>
        <w:ind w:firstLine="601"/>
        <w:jc w:val="both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EC5369">
        <w:rPr>
          <w:b/>
          <w:sz w:val="28"/>
          <w:szCs w:val="28"/>
          <w:lang w:val="ru-RU"/>
        </w:rPr>
        <w:t>,</w:t>
      </w:r>
      <w:r w:rsidRPr="00BB52FF">
        <w:rPr>
          <w:b/>
          <w:sz w:val="28"/>
          <w:szCs w:val="28"/>
          <w:lang w:val="ru-RU"/>
        </w:rPr>
        <w:t xml:space="preserve"> и особенности предоставления муниципальной услуги в электронной форме</w:t>
      </w:r>
    </w:p>
    <w:p w:rsidR="00B579D9" w:rsidRPr="00B579D9" w:rsidRDefault="00B579D9" w:rsidP="00B579D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</w:t>
      </w:r>
      <w:r w:rsidRPr="00B579D9">
        <w:rPr>
          <w:sz w:val="28"/>
          <w:szCs w:val="28"/>
          <w:lang w:val="ru-RU"/>
        </w:rPr>
        <w:t>в</w:t>
      </w:r>
      <w:r w:rsidRPr="00B579D9">
        <w:rPr>
          <w:sz w:val="28"/>
          <w:szCs w:val="28"/>
          <w:lang w:val="ru-RU"/>
        </w:rPr>
        <w:t>городской области» при наличии технической возможности.</w:t>
      </w:r>
    </w:p>
    <w:p w:rsidR="00B579D9" w:rsidRPr="00B579D9" w:rsidRDefault="00B579D9" w:rsidP="00B579D9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</w:t>
      </w:r>
      <w:r w:rsidR="000C5CF4">
        <w:rPr>
          <w:sz w:val="28"/>
          <w:szCs w:val="28"/>
          <w:lang w:val="ru-RU"/>
        </w:rPr>
        <w:t xml:space="preserve">Шимского </w:t>
      </w:r>
      <w:r w:rsidR="000B4AB8">
        <w:rPr>
          <w:sz w:val="28"/>
          <w:szCs w:val="28"/>
          <w:lang w:val="ru-RU"/>
        </w:rPr>
        <w:t xml:space="preserve">муниципального района </w:t>
      </w:r>
      <w:r w:rsidRPr="00B579D9">
        <w:rPr>
          <w:sz w:val="28"/>
          <w:szCs w:val="28"/>
          <w:lang w:val="ru-RU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579D9" w:rsidRPr="00B579D9" w:rsidRDefault="00B579D9" w:rsidP="00B579D9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</w:t>
      </w:r>
      <w:r w:rsidRPr="00B579D9">
        <w:rPr>
          <w:iCs/>
          <w:sz w:val="28"/>
          <w:szCs w:val="28"/>
          <w:lang w:val="ru-RU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B579D9">
        <w:rPr>
          <w:bCs/>
          <w:iCs/>
          <w:sz w:val="28"/>
          <w:szCs w:val="28"/>
          <w:lang w:val="ru-RU"/>
        </w:rPr>
        <w:t>муниципаль</w:t>
      </w:r>
      <w:r w:rsidRPr="00B579D9">
        <w:rPr>
          <w:iCs/>
          <w:sz w:val="28"/>
          <w:szCs w:val="28"/>
          <w:lang w:val="ru-RU"/>
        </w:rPr>
        <w:t>ной услуги, оказываемой с применением усиленной квалифицированной электронной подписи.</w:t>
      </w:r>
    </w:p>
    <w:p w:rsidR="00B579D9" w:rsidRPr="00B579D9" w:rsidRDefault="00B579D9" w:rsidP="00B579D9">
      <w:pPr>
        <w:ind w:firstLine="54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B579D9">
        <w:rPr>
          <w:bCs/>
          <w:iCs/>
          <w:sz w:val="28"/>
          <w:szCs w:val="28"/>
          <w:lang w:val="ru-RU"/>
        </w:rPr>
        <w:t>муниципаль</w:t>
      </w:r>
      <w:r w:rsidRPr="00B579D9">
        <w:rPr>
          <w:sz w:val="28"/>
          <w:szCs w:val="28"/>
          <w:lang w:val="ru-RU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B579D9">
        <w:rPr>
          <w:bCs/>
          <w:iCs/>
          <w:sz w:val="28"/>
          <w:szCs w:val="28"/>
          <w:lang w:val="ru-RU"/>
        </w:rPr>
        <w:t>муниципаль</w:t>
      </w:r>
      <w:r w:rsidRPr="00B579D9">
        <w:rPr>
          <w:sz w:val="28"/>
          <w:szCs w:val="28"/>
          <w:lang w:val="ru-RU"/>
        </w:rPr>
        <w:t>ной услуги и (или) предоставления такой услуги.</w:t>
      </w:r>
    </w:p>
    <w:p w:rsidR="00EC5369" w:rsidRPr="00D5249D" w:rsidRDefault="00EC5369" w:rsidP="00EC5369">
      <w:pPr>
        <w:pStyle w:val="211"/>
        <w:shd w:val="clear" w:color="auto" w:fill="auto"/>
        <w:spacing w:after="176" w:line="370" w:lineRule="exact"/>
        <w:ind w:firstLine="780"/>
        <w:jc w:val="both"/>
        <w:rPr>
          <w:color w:val="FF0000"/>
        </w:rPr>
      </w:pPr>
      <w:r w:rsidRPr="00D5249D">
        <w:rPr>
          <w:rStyle w:val="26"/>
          <w:color w:val="FF0000"/>
        </w:rPr>
        <w:t>2.17.4. При подаче электронного заявления может быть использована простая электронная подпись, согласно п.2 статьи 6 Федерального закона от 06 апреля 2011 года №</w:t>
      </w:r>
      <w:r w:rsidR="00582831">
        <w:rPr>
          <w:rStyle w:val="26"/>
          <w:color w:val="FF0000"/>
        </w:rPr>
        <w:t xml:space="preserve"> </w:t>
      </w:r>
      <w:r w:rsidRPr="00D5249D">
        <w:rPr>
          <w:rStyle w:val="26"/>
          <w:color w:val="FF0000"/>
        </w:rPr>
        <w:t>63-Ф3 «Об электронной подписи». Простой электронной подписью является регистрация заявителя в Единой системе идентификации и аутентификации (ЕСИА). «Логин» и «пароль» выступают в качестве авториз</w:t>
      </w:r>
      <w:r w:rsidRPr="00D5249D">
        <w:rPr>
          <w:rStyle w:val="26"/>
          <w:color w:val="FF0000"/>
        </w:rPr>
        <w:t>а</w:t>
      </w:r>
      <w:r w:rsidRPr="00D5249D">
        <w:rPr>
          <w:rStyle w:val="26"/>
          <w:color w:val="FF0000"/>
        </w:rPr>
        <w:t>ции на Порталах (федеральный и региональный), подтверждающей правомо</w:t>
      </w:r>
      <w:r w:rsidRPr="00D5249D">
        <w:rPr>
          <w:rStyle w:val="26"/>
          <w:color w:val="FF0000"/>
        </w:rPr>
        <w:t>ч</w:t>
      </w:r>
      <w:r w:rsidRPr="00D5249D">
        <w:rPr>
          <w:rStyle w:val="26"/>
          <w:color w:val="FF0000"/>
        </w:rPr>
        <w:t>ность производимых посредством сети Интернет процедур. Идентификатором простой электронной подписи является страховой номер индивидуального л</w:t>
      </w:r>
      <w:r w:rsidRPr="00D5249D">
        <w:rPr>
          <w:rStyle w:val="26"/>
          <w:color w:val="FF0000"/>
        </w:rPr>
        <w:t>и</w:t>
      </w:r>
      <w:r w:rsidRPr="00D5249D">
        <w:rPr>
          <w:rStyle w:val="26"/>
          <w:color w:val="FF0000"/>
        </w:rPr>
        <w:t>цевого счета (СНИЛС) заявителя в системе обязательного пенсионного страх</w:t>
      </w:r>
      <w:r w:rsidRPr="00D5249D">
        <w:rPr>
          <w:rStyle w:val="26"/>
          <w:color w:val="FF0000"/>
        </w:rPr>
        <w:t>о</w:t>
      </w:r>
      <w:r w:rsidRPr="00D5249D">
        <w:rPr>
          <w:rStyle w:val="26"/>
          <w:color w:val="FF0000"/>
        </w:rPr>
        <w:t>вания.</w:t>
      </w:r>
    </w:p>
    <w:p w:rsidR="00B579D9" w:rsidRDefault="00B579D9" w:rsidP="00B579D9">
      <w:pPr>
        <w:pStyle w:val="af5"/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579D9" w:rsidRPr="00384890" w:rsidRDefault="00B579D9" w:rsidP="00B579D9">
      <w:pPr>
        <w:pStyle w:val="4"/>
        <w:ind w:firstLine="540"/>
        <w:rPr>
          <w:rFonts w:ascii="Times New Roman" w:hAnsi="Times New Roman" w:cs="Times New Roman"/>
          <w:b/>
          <w:bCs w:val="0"/>
        </w:rPr>
      </w:pPr>
      <w:r w:rsidRPr="00384890">
        <w:rPr>
          <w:rFonts w:ascii="Times New Roman" w:hAnsi="Times New Roman" w:cs="Times New Roman"/>
          <w:b/>
          <w:bCs w:val="0"/>
          <w:lang w:val="en-US"/>
        </w:rPr>
        <w:lastRenderedPageBreak/>
        <w:t>III</w:t>
      </w:r>
      <w:r w:rsidRPr="00384890">
        <w:rPr>
          <w:rFonts w:ascii="Times New Roman" w:hAnsi="Times New Roman" w:cs="Times New Roman"/>
          <w:b/>
          <w:bCs w:val="0"/>
        </w:rPr>
        <w:t xml:space="preserve">. </w:t>
      </w:r>
      <w:r w:rsidR="00384890" w:rsidRPr="00384890">
        <w:rPr>
          <w:rFonts w:ascii="Times New Roman" w:hAnsi="Times New Roman" w:cs="Times New Roman"/>
          <w:b/>
          <w:bCs w:val="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79D9" w:rsidRPr="00BB52FF" w:rsidRDefault="00B579D9" w:rsidP="00B579D9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t>3.1. Исчерпывающий перечень администр</w:t>
      </w:r>
      <w:r w:rsidRPr="00BB52FF">
        <w:rPr>
          <w:b/>
          <w:sz w:val="28"/>
          <w:szCs w:val="28"/>
          <w:lang w:val="ru-RU"/>
        </w:rPr>
        <w:t>а</w:t>
      </w:r>
      <w:r w:rsidRPr="00BB52FF">
        <w:rPr>
          <w:b/>
          <w:sz w:val="28"/>
          <w:szCs w:val="28"/>
          <w:lang w:val="ru-RU"/>
        </w:rPr>
        <w:t xml:space="preserve">тивных процедур 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Организация предоставления муниципальной услуги включает в себя сл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дующие административные процедуры: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1) регистрация заявления в </w:t>
      </w:r>
      <w:r w:rsidR="006D764F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>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2) рассмотрение заявления в </w:t>
      </w:r>
      <w:r w:rsidR="006D764F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>;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3)</w:t>
      </w:r>
      <w:r w:rsidRPr="00B579D9">
        <w:rPr>
          <w:b/>
          <w:sz w:val="28"/>
          <w:szCs w:val="28"/>
          <w:lang w:val="ru-RU"/>
        </w:rPr>
        <w:t xml:space="preserve"> </w:t>
      </w:r>
      <w:r w:rsidRPr="00B579D9">
        <w:rPr>
          <w:sz w:val="28"/>
          <w:szCs w:val="28"/>
          <w:lang w:val="ru-RU"/>
        </w:rPr>
        <w:t>формирование и направление межведомственных запросов;</w:t>
      </w:r>
    </w:p>
    <w:p w:rsidR="00B579D9" w:rsidRPr="009C2C6B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C6B">
        <w:rPr>
          <w:rFonts w:ascii="Times New Roman" w:hAnsi="Times New Roman"/>
          <w:sz w:val="28"/>
          <w:szCs w:val="28"/>
        </w:rPr>
        <w:t xml:space="preserve">4) подготовка </w:t>
      </w:r>
      <w:r w:rsidRPr="009C2C6B">
        <w:rPr>
          <w:rFonts w:ascii="Times New Roman" w:hAnsi="Times New Roman"/>
          <w:bCs/>
          <w:sz w:val="28"/>
          <w:szCs w:val="28"/>
        </w:rPr>
        <w:t>постановления о предоставлении муниципальной услуги, либо подготовка решения об отказе в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  <w:r w:rsidRPr="009C2C6B">
        <w:rPr>
          <w:rFonts w:ascii="Times New Roman" w:hAnsi="Times New Roman"/>
          <w:bCs/>
          <w:sz w:val="28"/>
          <w:szCs w:val="28"/>
        </w:rPr>
        <w:t xml:space="preserve">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Последовательность предоставл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ния муниципальной услуги отражена в блок-схеме, представленной в Приложении № 4 к настоящему Административному ре</w:t>
      </w:r>
      <w:r w:rsidRPr="00B579D9">
        <w:rPr>
          <w:sz w:val="28"/>
          <w:szCs w:val="28"/>
          <w:lang w:val="ru-RU"/>
        </w:rPr>
        <w:t>г</w:t>
      </w:r>
      <w:r w:rsidRPr="00B579D9">
        <w:rPr>
          <w:sz w:val="28"/>
          <w:szCs w:val="28"/>
          <w:lang w:val="ru-RU"/>
        </w:rPr>
        <w:t>ламенту.</w:t>
      </w:r>
    </w:p>
    <w:p w:rsidR="00D41AA5" w:rsidRPr="00D41AA5" w:rsidRDefault="00D41AA5" w:rsidP="00D41AA5">
      <w:pPr>
        <w:spacing w:line="360" w:lineRule="atLeast"/>
        <w:ind w:firstLine="709"/>
        <w:jc w:val="both"/>
        <w:outlineLvl w:val="1"/>
        <w:rPr>
          <w:b/>
          <w:sz w:val="28"/>
          <w:szCs w:val="28"/>
          <w:lang w:val="ru-RU"/>
        </w:rPr>
      </w:pPr>
      <w:r w:rsidRPr="00D41AA5">
        <w:rPr>
          <w:b/>
          <w:sz w:val="28"/>
          <w:szCs w:val="28"/>
          <w:lang w:val="ru-RU"/>
        </w:rPr>
        <w:t xml:space="preserve">3.2. Административная процедура - приём заявления от заявителя </w:t>
      </w:r>
      <w:r w:rsidR="006D764F">
        <w:rPr>
          <w:b/>
          <w:iCs/>
          <w:sz w:val="28"/>
          <w:szCs w:val="28"/>
          <w:lang w:val="ru-RU"/>
        </w:rPr>
        <w:t>Администрацией района</w:t>
      </w:r>
      <w:r w:rsidRPr="00D41AA5">
        <w:rPr>
          <w:b/>
          <w:iCs/>
          <w:sz w:val="28"/>
          <w:szCs w:val="28"/>
          <w:lang w:val="ru-RU"/>
        </w:rPr>
        <w:t>, в том числе в электронной форме</w:t>
      </w:r>
      <w:r w:rsidRPr="00D41AA5">
        <w:rPr>
          <w:b/>
          <w:sz w:val="28"/>
          <w:szCs w:val="28"/>
          <w:lang w:val="ru-RU"/>
        </w:rPr>
        <w:t>.</w:t>
      </w:r>
    </w:p>
    <w:p w:rsidR="00B579D9" w:rsidRPr="009C4BA1" w:rsidRDefault="00B579D9" w:rsidP="00B579D9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C4BA1">
        <w:rPr>
          <w:sz w:val="28"/>
          <w:szCs w:val="28"/>
          <w:lang w:val="ru-RU"/>
        </w:rPr>
        <w:t xml:space="preserve">3.2.1. Основанием для начала административной процедуры по приему заявления (Приложение № 2 к настоящему Административному регламенту), поступившего в </w:t>
      </w:r>
      <w:r w:rsidR="006D764F">
        <w:rPr>
          <w:sz w:val="28"/>
          <w:szCs w:val="28"/>
          <w:lang w:val="ru-RU"/>
        </w:rPr>
        <w:t>Администрацию района</w:t>
      </w:r>
      <w:r w:rsidRPr="009C4BA1">
        <w:rPr>
          <w:sz w:val="28"/>
          <w:szCs w:val="28"/>
          <w:lang w:val="ru-RU"/>
        </w:rPr>
        <w:t xml:space="preserve"> от заявителя на бумажном носителе или в электронной форме</w:t>
      </w:r>
      <w:r w:rsidR="009C4BA1" w:rsidRPr="009C4BA1">
        <w:rPr>
          <w:sz w:val="28"/>
          <w:szCs w:val="28"/>
          <w:lang w:val="ru-RU"/>
        </w:rPr>
        <w:t xml:space="preserve"> по информационно-телекоммуникационным сетям общего доступа, в том числе сети Интернет,</w:t>
      </w:r>
      <w:r w:rsidRPr="009C4BA1">
        <w:rPr>
          <w:sz w:val="28"/>
          <w:szCs w:val="28"/>
          <w:lang w:val="ru-RU"/>
        </w:rPr>
        <w:t xml:space="preserve"> с использованием региональной государственной информационной системы «Портал госуда</w:t>
      </w:r>
      <w:r w:rsidRPr="009C4BA1">
        <w:rPr>
          <w:sz w:val="28"/>
          <w:szCs w:val="28"/>
          <w:lang w:val="ru-RU"/>
        </w:rPr>
        <w:t>р</w:t>
      </w:r>
      <w:r w:rsidRPr="009C4BA1">
        <w:rPr>
          <w:sz w:val="28"/>
          <w:szCs w:val="28"/>
          <w:lang w:val="ru-RU"/>
        </w:rPr>
        <w:t xml:space="preserve">ственных и муниципальных услуг </w:t>
      </w:r>
      <w:r w:rsidR="009C4BA1" w:rsidRPr="009C4BA1">
        <w:rPr>
          <w:sz w:val="28"/>
          <w:szCs w:val="28"/>
          <w:lang w:val="ru-RU"/>
        </w:rPr>
        <w:t>(функций) Новгородской области» и федеральной государственной информационной системы «Единый портал государственных и муниципальных услуг (функций),</w:t>
      </w:r>
      <w:r w:rsidRPr="009C4BA1">
        <w:rPr>
          <w:sz w:val="28"/>
          <w:szCs w:val="28"/>
          <w:lang w:val="ru-RU"/>
        </w:rPr>
        <w:t xml:space="preserve"> либо поступление в </w:t>
      </w:r>
      <w:r w:rsidR="006D764F">
        <w:rPr>
          <w:sz w:val="28"/>
          <w:szCs w:val="28"/>
          <w:lang w:val="ru-RU"/>
        </w:rPr>
        <w:t>Администрацию района</w:t>
      </w:r>
      <w:r w:rsidRPr="009C4BA1">
        <w:rPr>
          <w:sz w:val="28"/>
          <w:szCs w:val="28"/>
          <w:lang w:val="ru-RU"/>
        </w:rPr>
        <w:t xml:space="preserve"> заявления и документов, полученных МФЦ от заяв</w:t>
      </w:r>
      <w:r w:rsidRPr="009C4BA1">
        <w:rPr>
          <w:sz w:val="28"/>
          <w:szCs w:val="28"/>
          <w:lang w:val="ru-RU"/>
        </w:rPr>
        <w:t>и</w:t>
      </w:r>
      <w:r w:rsidRPr="009C4BA1">
        <w:rPr>
          <w:sz w:val="28"/>
          <w:szCs w:val="28"/>
          <w:lang w:val="ru-RU"/>
        </w:rPr>
        <w:t>теля.</w:t>
      </w:r>
    </w:p>
    <w:p w:rsidR="007F26D5" w:rsidRDefault="00403749" w:rsidP="007F26D5">
      <w:pPr>
        <w:pStyle w:val="311"/>
        <w:tabs>
          <w:tab w:val="left" w:pos="709"/>
        </w:tabs>
        <w:spacing w:line="360" w:lineRule="exact"/>
        <w:ind w:firstLine="0"/>
        <w:rPr>
          <w:rStyle w:val="26"/>
          <w:color w:val="FF0000"/>
        </w:rPr>
      </w:pPr>
      <w:r>
        <w:rPr>
          <w:szCs w:val="28"/>
        </w:rPr>
        <w:tab/>
      </w:r>
      <w:r w:rsidRPr="00403749">
        <w:rPr>
          <w:color w:val="FF0000"/>
          <w:szCs w:val="28"/>
        </w:rPr>
        <w:t>3.2.</w:t>
      </w:r>
      <w:r w:rsidR="009C4BA1">
        <w:rPr>
          <w:color w:val="FF0000"/>
          <w:szCs w:val="28"/>
        </w:rPr>
        <w:t>2</w:t>
      </w:r>
      <w:r w:rsidR="00167D91">
        <w:rPr>
          <w:color w:val="FF0000"/>
          <w:szCs w:val="28"/>
        </w:rPr>
        <w:t xml:space="preserve">. </w:t>
      </w:r>
      <w:r w:rsidRPr="00403749">
        <w:rPr>
          <w:color w:val="FF0000"/>
          <w:szCs w:val="28"/>
        </w:rPr>
        <w:t xml:space="preserve"> Копии документов,</w:t>
      </w:r>
      <w:r>
        <w:rPr>
          <w:color w:val="FF0000"/>
          <w:szCs w:val="28"/>
        </w:rPr>
        <w:t xml:space="preserve"> поступившие в </w:t>
      </w:r>
      <w:r w:rsidR="006D764F">
        <w:rPr>
          <w:color w:val="FF0000"/>
          <w:szCs w:val="28"/>
        </w:rPr>
        <w:t>Администрацию района</w:t>
      </w:r>
      <w:r>
        <w:rPr>
          <w:color w:val="FF0000"/>
          <w:szCs w:val="28"/>
        </w:rPr>
        <w:t xml:space="preserve"> в форме электронного документа, рассматриваются при наличии полного комплекта, указанного в пункте 2.6 административного регламента, о чем специалист, ответственный за прием документов, </w:t>
      </w:r>
      <w:r w:rsidR="007F26D5">
        <w:rPr>
          <w:color w:val="FF0000"/>
          <w:szCs w:val="28"/>
        </w:rPr>
        <w:t xml:space="preserve">уведомляет заявителя путем направления электронного сообщения - </w:t>
      </w:r>
      <w:r w:rsidR="007F26D5" w:rsidRPr="00F953BE">
        <w:rPr>
          <w:rStyle w:val="26"/>
          <w:color w:val="FF0000"/>
        </w:rPr>
        <w:t xml:space="preserve">в день их поступления в </w:t>
      </w:r>
      <w:r w:rsidR="00C56215">
        <w:rPr>
          <w:rStyle w:val="26"/>
          <w:color w:val="FF0000"/>
        </w:rPr>
        <w:t>Администрацию района</w:t>
      </w:r>
      <w:r w:rsidR="007F26D5" w:rsidRPr="00F953BE">
        <w:rPr>
          <w:rStyle w:val="26"/>
          <w:color w:val="FF0000"/>
        </w:rPr>
        <w:t xml:space="preserve"> либо на следующий день в случае поступл</w:t>
      </w:r>
      <w:r w:rsidR="007F26D5" w:rsidRPr="00F953BE">
        <w:rPr>
          <w:rStyle w:val="26"/>
          <w:color w:val="FF0000"/>
        </w:rPr>
        <w:t>е</w:t>
      </w:r>
      <w:r w:rsidR="007F26D5" w:rsidRPr="00F953BE">
        <w:rPr>
          <w:rStyle w:val="26"/>
          <w:color w:val="FF0000"/>
        </w:rPr>
        <w:t xml:space="preserve">ния запроса заявителя о предоставлении государственной услуги по окончании рабочего времени </w:t>
      </w:r>
      <w:r w:rsidR="00C56215">
        <w:rPr>
          <w:rStyle w:val="26"/>
          <w:color w:val="FF0000"/>
        </w:rPr>
        <w:t>Администрации района</w:t>
      </w:r>
      <w:r w:rsidR="007F26D5" w:rsidRPr="00F953BE">
        <w:rPr>
          <w:rStyle w:val="26"/>
          <w:color w:val="FF0000"/>
        </w:rPr>
        <w:t>. В случае поступления запроса заявителя о предоставлении государственной (муниципальной) услуги в выходные или н</w:t>
      </w:r>
      <w:r w:rsidR="007F26D5" w:rsidRPr="00F953BE">
        <w:rPr>
          <w:rStyle w:val="26"/>
          <w:color w:val="FF0000"/>
        </w:rPr>
        <w:t>е</w:t>
      </w:r>
      <w:r w:rsidR="007F26D5" w:rsidRPr="00F953BE">
        <w:rPr>
          <w:rStyle w:val="26"/>
          <w:color w:val="FF0000"/>
        </w:rPr>
        <w:t xml:space="preserve">рабочие праздничные дни </w:t>
      </w:r>
      <w:r w:rsidR="007F26D5">
        <w:rPr>
          <w:rStyle w:val="26"/>
          <w:color w:val="FF0000"/>
        </w:rPr>
        <w:t>– он уведомляется</w:t>
      </w:r>
      <w:r w:rsidR="007F26D5" w:rsidRPr="00F953BE">
        <w:rPr>
          <w:rStyle w:val="26"/>
          <w:color w:val="FF0000"/>
        </w:rPr>
        <w:t xml:space="preserve"> в первый рабочий день </w:t>
      </w:r>
      <w:r w:rsidR="00C56215">
        <w:rPr>
          <w:rStyle w:val="26"/>
          <w:color w:val="FF0000"/>
        </w:rPr>
        <w:t>Администрации района</w:t>
      </w:r>
      <w:r w:rsidR="007F26D5" w:rsidRPr="00F953BE">
        <w:rPr>
          <w:rStyle w:val="26"/>
          <w:color w:val="FF0000"/>
        </w:rPr>
        <w:t>, следующий за выходным или нерабочим праз</w:t>
      </w:r>
      <w:r w:rsidR="007F26D5" w:rsidRPr="00F953BE">
        <w:rPr>
          <w:rStyle w:val="26"/>
          <w:color w:val="FF0000"/>
        </w:rPr>
        <w:t>д</w:t>
      </w:r>
      <w:r w:rsidR="007F26D5" w:rsidRPr="00F953BE">
        <w:rPr>
          <w:rStyle w:val="26"/>
          <w:color w:val="FF0000"/>
        </w:rPr>
        <w:t>ничным днем.</w:t>
      </w:r>
      <w:r w:rsidR="007F26D5">
        <w:rPr>
          <w:rStyle w:val="26"/>
          <w:color w:val="FF0000"/>
        </w:rPr>
        <w:t xml:space="preserve"> Одновременно заявителю сообщается о регистрации его заявления и поступивших документов (сведений), а также дате и времени личного приема заявителя.</w:t>
      </w:r>
    </w:p>
    <w:p w:rsidR="00C46D16" w:rsidRPr="00F953BE" w:rsidRDefault="00C46D16" w:rsidP="007F26D5">
      <w:pPr>
        <w:pStyle w:val="311"/>
        <w:tabs>
          <w:tab w:val="left" w:pos="709"/>
        </w:tabs>
        <w:spacing w:line="360" w:lineRule="exact"/>
        <w:ind w:firstLine="0"/>
        <w:rPr>
          <w:color w:val="FF0000"/>
        </w:rPr>
      </w:pPr>
      <w:r>
        <w:rPr>
          <w:rStyle w:val="26"/>
          <w:color w:val="FF0000"/>
        </w:rPr>
        <w:tab/>
        <w:t>В случае несоответствия документов в электронном виде требованиям настоящего административного регламента, заявление и документы возвращаются на доработку, срок которо</w:t>
      </w:r>
      <w:r w:rsidR="00206C8F">
        <w:rPr>
          <w:rStyle w:val="26"/>
          <w:color w:val="FF0000"/>
        </w:rPr>
        <w:t xml:space="preserve">й не должен превышать </w:t>
      </w:r>
      <w:r w:rsidR="00C56215">
        <w:rPr>
          <w:rStyle w:val="26"/>
          <w:color w:val="FF0000"/>
        </w:rPr>
        <w:t>трех</w:t>
      </w:r>
      <w:r w:rsidR="00206C8F">
        <w:rPr>
          <w:rStyle w:val="26"/>
          <w:color w:val="FF0000"/>
        </w:rPr>
        <w:t xml:space="preserve"> дней.</w:t>
      </w:r>
    </w:p>
    <w:p w:rsidR="00D41AA5" w:rsidRPr="00074FE0" w:rsidRDefault="00167D91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lastRenderedPageBreak/>
        <w:t xml:space="preserve">3.2.3. </w:t>
      </w:r>
      <w:r w:rsidR="00D41AA5" w:rsidRPr="00074FE0">
        <w:rPr>
          <w:color w:val="FF0000"/>
          <w:sz w:val="28"/>
          <w:szCs w:val="28"/>
          <w:lang w:val="ru-RU"/>
        </w:rPr>
        <w:t>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</w:t>
      </w:r>
      <w:r w:rsidR="00D41AA5" w:rsidRPr="00074FE0">
        <w:rPr>
          <w:color w:val="FF0000"/>
          <w:sz w:val="28"/>
          <w:szCs w:val="28"/>
          <w:lang w:val="ru-RU"/>
        </w:rPr>
        <w:t>д</w:t>
      </w:r>
      <w:r w:rsidR="00D41AA5" w:rsidRPr="00074FE0">
        <w:rPr>
          <w:color w:val="FF0000"/>
          <w:sz w:val="28"/>
          <w:szCs w:val="28"/>
          <w:lang w:val="ru-RU"/>
        </w:rPr>
        <w:t xml:space="preserve">ской области» и федеральной государственной информационной системы «Единый портал государственных и муниципальных услуг (функций)» поступают в </w:t>
      </w:r>
      <w:r w:rsidR="00C56215">
        <w:rPr>
          <w:color w:val="FF0000"/>
          <w:sz w:val="28"/>
          <w:szCs w:val="28"/>
          <w:lang w:val="ru-RU"/>
        </w:rPr>
        <w:t>Администрацию района</w:t>
      </w:r>
      <w:r w:rsidR="00D41AA5" w:rsidRPr="00074FE0">
        <w:rPr>
          <w:color w:val="FF0000"/>
          <w:sz w:val="28"/>
          <w:szCs w:val="28"/>
          <w:lang w:val="ru-RU"/>
        </w:rPr>
        <w:t xml:space="preserve"> через информационную систему межведомс</w:t>
      </w:r>
      <w:r w:rsidR="00D41AA5" w:rsidRPr="00074FE0">
        <w:rPr>
          <w:color w:val="FF0000"/>
          <w:sz w:val="28"/>
          <w:szCs w:val="28"/>
          <w:lang w:val="ru-RU"/>
        </w:rPr>
        <w:t>т</w:t>
      </w:r>
      <w:r w:rsidR="00D41AA5" w:rsidRPr="00074FE0">
        <w:rPr>
          <w:color w:val="FF0000"/>
          <w:sz w:val="28"/>
          <w:szCs w:val="28"/>
          <w:lang w:val="ru-RU"/>
        </w:rPr>
        <w:t>венного взаимодействия «</w:t>
      </w:r>
      <w:r w:rsidR="00D41AA5" w:rsidRPr="00074FE0">
        <w:rPr>
          <w:color w:val="FF0000"/>
          <w:sz w:val="28"/>
          <w:szCs w:val="28"/>
        </w:rPr>
        <w:t>SMART</w:t>
      </w:r>
      <w:r w:rsidR="00D41AA5" w:rsidRPr="00074FE0">
        <w:rPr>
          <w:color w:val="FF0000"/>
          <w:sz w:val="28"/>
          <w:szCs w:val="28"/>
          <w:lang w:val="ru-RU"/>
        </w:rPr>
        <w:t xml:space="preserve"> </w:t>
      </w:r>
      <w:r w:rsidR="00D41AA5" w:rsidRPr="00074FE0">
        <w:rPr>
          <w:color w:val="FF0000"/>
          <w:sz w:val="28"/>
          <w:szCs w:val="28"/>
        </w:rPr>
        <w:t>ROUTE</w:t>
      </w:r>
      <w:r w:rsidR="00D41AA5" w:rsidRPr="00074FE0">
        <w:rPr>
          <w:color w:val="FF0000"/>
          <w:sz w:val="28"/>
          <w:szCs w:val="28"/>
          <w:lang w:val="ru-RU"/>
        </w:rPr>
        <w:t>».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 xml:space="preserve">Специалист </w:t>
      </w:r>
      <w:r w:rsidR="00C56215">
        <w:rPr>
          <w:color w:val="FF0000"/>
          <w:sz w:val="28"/>
          <w:szCs w:val="28"/>
          <w:lang w:val="ru-RU"/>
        </w:rPr>
        <w:t xml:space="preserve"> отдела градостроительства</w:t>
      </w:r>
      <w:r w:rsidRPr="00074FE0">
        <w:rPr>
          <w:color w:val="FF0000"/>
          <w:sz w:val="28"/>
          <w:szCs w:val="28"/>
          <w:lang w:val="ru-RU"/>
        </w:rPr>
        <w:t>, принимающий заявление и документы через информационную систему, заходит в информационную систему, путем авториз</w:t>
      </w:r>
      <w:r w:rsidRPr="00074FE0">
        <w:rPr>
          <w:color w:val="FF0000"/>
          <w:sz w:val="28"/>
          <w:szCs w:val="28"/>
          <w:lang w:val="ru-RU"/>
        </w:rPr>
        <w:t>а</w:t>
      </w:r>
      <w:r w:rsidRPr="00074FE0">
        <w:rPr>
          <w:color w:val="FF0000"/>
          <w:sz w:val="28"/>
          <w:szCs w:val="28"/>
          <w:lang w:val="ru-RU"/>
        </w:rPr>
        <w:t>ции с помощью логина и пароля или сертификата электронной цифровой подписи и о</w:t>
      </w:r>
      <w:r w:rsidRPr="00074FE0">
        <w:rPr>
          <w:color w:val="FF0000"/>
          <w:sz w:val="28"/>
          <w:szCs w:val="28"/>
          <w:lang w:val="ru-RU"/>
        </w:rPr>
        <w:t>т</w:t>
      </w:r>
      <w:r w:rsidRPr="00074FE0">
        <w:rPr>
          <w:color w:val="FF0000"/>
          <w:sz w:val="28"/>
          <w:szCs w:val="28"/>
          <w:lang w:val="ru-RU"/>
        </w:rPr>
        <w:t>крывает электронное обращение: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1) проверяет правильность заполнения электронного заявления, а также полноту указанных сведений;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2) проводит первичную проверку представленных электронных докуме</w:t>
      </w:r>
      <w:r w:rsidRPr="00074FE0">
        <w:rPr>
          <w:color w:val="FF0000"/>
          <w:sz w:val="28"/>
          <w:szCs w:val="28"/>
          <w:lang w:val="ru-RU"/>
        </w:rPr>
        <w:t>н</w:t>
      </w:r>
      <w:r w:rsidRPr="00074FE0">
        <w:rPr>
          <w:color w:val="FF0000"/>
          <w:sz w:val="28"/>
          <w:szCs w:val="28"/>
          <w:lang w:val="ru-RU"/>
        </w:rPr>
        <w:t>тов на предмет соответствия их установленным законодательством требований, а именно: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а) наличие документов, необходимых для предоставления услуги;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б) актуальность представленных документов в соответствии с требов</w:t>
      </w:r>
      <w:r w:rsidRPr="00074FE0">
        <w:rPr>
          <w:color w:val="FF0000"/>
          <w:sz w:val="28"/>
          <w:szCs w:val="28"/>
          <w:lang w:val="ru-RU"/>
        </w:rPr>
        <w:t>а</w:t>
      </w:r>
      <w:r w:rsidRPr="00074FE0">
        <w:rPr>
          <w:color w:val="FF0000"/>
          <w:sz w:val="28"/>
          <w:szCs w:val="28"/>
          <w:lang w:val="ru-RU"/>
        </w:rPr>
        <w:t>ниями к срокам их действия;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3) проверяет соблюдение следующих требований: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а) наличие четкого изображения сканированных документов;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б) соответствие сведений, содержащихся     в заявлении, свед</w:t>
      </w:r>
      <w:r w:rsidRPr="00074FE0">
        <w:rPr>
          <w:color w:val="FF0000"/>
          <w:sz w:val="28"/>
          <w:szCs w:val="28"/>
          <w:lang w:val="ru-RU"/>
        </w:rPr>
        <w:t>е</w:t>
      </w:r>
      <w:r w:rsidRPr="00074FE0">
        <w:rPr>
          <w:color w:val="FF0000"/>
          <w:sz w:val="28"/>
          <w:szCs w:val="28"/>
          <w:lang w:val="ru-RU"/>
        </w:rPr>
        <w:t>ниям,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содержащимся в представленных заявителем документах;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4) распечатывает электронные документы, приложенные к заявлению посредством электронных печатных устройств, и приобщает к личному делу за</w:t>
      </w:r>
      <w:r w:rsidRPr="00074FE0">
        <w:rPr>
          <w:color w:val="FF0000"/>
          <w:sz w:val="28"/>
          <w:szCs w:val="28"/>
          <w:lang w:val="ru-RU"/>
        </w:rPr>
        <w:t>я</w:t>
      </w:r>
      <w:r w:rsidRPr="00074FE0">
        <w:rPr>
          <w:color w:val="FF0000"/>
          <w:sz w:val="28"/>
          <w:szCs w:val="28"/>
          <w:lang w:val="ru-RU"/>
        </w:rPr>
        <w:t>вителя;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5) заполняет вкладыш в личное дело на предоставление муниципальной услуги, содержащий сведения о поступлении заявления и документов в эле</w:t>
      </w:r>
      <w:r w:rsidRPr="00074FE0">
        <w:rPr>
          <w:color w:val="FF0000"/>
          <w:sz w:val="28"/>
          <w:szCs w:val="28"/>
          <w:lang w:val="ru-RU"/>
        </w:rPr>
        <w:t>к</w:t>
      </w:r>
      <w:r w:rsidRPr="00074FE0">
        <w:rPr>
          <w:color w:val="FF0000"/>
          <w:sz w:val="28"/>
          <w:szCs w:val="28"/>
          <w:lang w:val="ru-RU"/>
        </w:rPr>
        <w:t>тронном виде и также приобщает его к личному делу заявителя.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 xml:space="preserve">Подлинные документы, необходимые для формирования дела, предоставляются гражданином  лично, специалист </w:t>
      </w:r>
      <w:r w:rsidR="00C56215">
        <w:rPr>
          <w:color w:val="FF0000"/>
          <w:sz w:val="28"/>
          <w:szCs w:val="28"/>
          <w:lang w:val="ru-RU"/>
        </w:rPr>
        <w:t>отдела градостроительства</w:t>
      </w:r>
      <w:r w:rsidRPr="00074FE0">
        <w:rPr>
          <w:color w:val="FF0000"/>
          <w:sz w:val="28"/>
          <w:szCs w:val="28"/>
          <w:lang w:val="ru-RU"/>
        </w:rPr>
        <w:t xml:space="preserve"> назначает заявителю д</w:t>
      </w:r>
      <w:r w:rsidRPr="00074FE0">
        <w:rPr>
          <w:color w:val="FF0000"/>
          <w:sz w:val="28"/>
          <w:szCs w:val="28"/>
          <w:lang w:val="ru-RU"/>
        </w:rPr>
        <w:t>а</w:t>
      </w:r>
      <w:r w:rsidRPr="00074FE0">
        <w:rPr>
          <w:color w:val="FF0000"/>
          <w:sz w:val="28"/>
          <w:szCs w:val="28"/>
          <w:lang w:val="ru-RU"/>
        </w:rPr>
        <w:t>ту и время приема;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6)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«Единый портал государс</w:t>
      </w:r>
      <w:r w:rsidRPr="00074FE0">
        <w:rPr>
          <w:color w:val="FF0000"/>
          <w:sz w:val="28"/>
          <w:szCs w:val="28"/>
          <w:lang w:val="ru-RU"/>
        </w:rPr>
        <w:t>т</w:t>
      </w:r>
      <w:r w:rsidRPr="00074FE0">
        <w:rPr>
          <w:color w:val="FF0000"/>
          <w:sz w:val="28"/>
          <w:szCs w:val="28"/>
          <w:lang w:val="ru-RU"/>
        </w:rPr>
        <w:t>венных и муниципальных услуг (функций)» или областной государственной информационной системы «Портал государственных и муниципальных услуг (функций) Новгородской области» запись о приеме электронного заявления и документов;</w:t>
      </w:r>
    </w:p>
    <w:p w:rsidR="00D41AA5" w:rsidRPr="00074FE0" w:rsidRDefault="00D41AA5" w:rsidP="00D41AA5">
      <w:pPr>
        <w:spacing w:line="360" w:lineRule="atLeast"/>
        <w:ind w:firstLine="709"/>
        <w:jc w:val="both"/>
        <w:outlineLvl w:val="2"/>
        <w:rPr>
          <w:color w:val="FF0000"/>
          <w:sz w:val="28"/>
          <w:szCs w:val="28"/>
          <w:lang w:val="ru-RU"/>
        </w:rPr>
      </w:pPr>
      <w:r w:rsidRPr="00074FE0">
        <w:rPr>
          <w:color w:val="FF0000"/>
          <w:sz w:val="28"/>
          <w:szCs w:val="28"/>
          <w:lang w:val="ru-RU"/>
        </w:rPr>
        <w:t>7) направляет заявителю уведомление о статусе, присвоенном заявке, п</w:t>
      </w:r>
      <w:r w:rsidRPr="00074FE0">
        <w:rPr>
          <w:color w:val="FF0000"/>
          <w:sz w:val="28"/>
          <w:szCs w:val="28"/>
          <w:lang w:val="ru-RU"/>
        </w:rPr>
        <w:t>у</w:t>
      </w:r>
      <w:r w:rsidRPr="00074FE0">
        <w:rPr>
          <w:color w:val="FF0000"/>
          <w:sz w:val="28"/>
          <w:szCs w:val="28"/>
          <w:lang w:val="ru-RU"/>
        </w:rPr>
        <w:t>тем заполнения в информационной системе интерактивных п</w:t>
      </w:r>
      <w:r w:rsidRPr="00074FE0">
        <w:rPr>
          <w:color w:val="FF0000"/>
          <w:sz w:val="28"/>
          <w:szCs w:val="28"/>
          <w:lang w:val="ru-RU"/>
        </w:rPr>
        <w:t>о</w:t>
      </w:r>
      <w:r w:rsidRPr="00074FE0">
        <w:rPr>
          <w:color w:val="FF0000"/>
          <w:sz w:val="28"/>
          <w:szCs w:val="28"/>
          <w:lang w:val="ru-RU"/>
        </w:rPr>
        <w:t>лей.</w:t>
      </w:r>
    </w:p>
    <w:p w:rsidR="009C4BA1" w:rsidRPr="00B579D9" w:rsidRDefault="009C4BA1" w:rsidP="009C4BA1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3.2.</w:t>
      </w:r>
      <w:r w:rsidR="00074FE0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 xml:space="preserve">. Заявление для предоставления муниципальной услуги подается </w:t>
      </w:r>
      <w:r w:rsidR="00C56215">
        <w:rPr>
          <w:sz w:val="28"/>
          <w:szCs w:val="28"/>
          <w:lang w:val="ru-RU"/>
        </w:rPr>
        <w:t>в Администрацию района на имя Главы муниципального района</w:t>
      </w:r>
      <w:r w:rsidRPr="00B579D9">
        <w:rPr>
          <w:sz w:val="28"/>
          <w:szCs w:val="28"/>
          <w:lang w:val="ru-RU"/>
        </w:rPr>
        <w:t>.</w:t>
      </w:r>
    </w:p>
    <w:p w:rsidR="009C4BA1" w:rsidRPr="00B579D9" w:rsidRDefault="009C4BA1" w:rsidP="009C4BA1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lastRenderedPageBreak/>
        <w:t>3.2.</w:t>
      </w:r>
      <w:r w:rsidR="00074FE0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 xml:space="preserve">. Результат административной процедуры – регистрация заявления в соответствующем журнале. </w:t>
      </w:r>
    </w:p>
    <w:p w:rsidR="009C4BA1" w:rsidRDefault="009C4BA1" w:rsidP="009C4BA1">
      <w:pPr>
        <w:pStyle w:val="311"/>
        <w:tabs>
          <w:tab w:val="left" w:pos="709"/>
        </w:tabs>
        <w:spacing w:line="360" w:lineRule="exact"/>
        <w:ind w:firstLine="0"/>
        <w:rPr>
          <w:szCs w:val="28"/>
        </w:rPr>
      </w:pPr>
      <w:r w:rsidRPr="0016336A">
        <w:rPr>
          <w:szCs w:val="28"/>
        </w:rPr>
        <w:t xml:space="preserve">         3.</w:t>
      </w:r>
      <w:r>
        <w:rPr>
          <w:szCs w:val="28"/>
        </w:rPr>
        <w:t>2</w:t>
      </w:r>
      <w:r w:rsidRPr="0016336A">
        <w:rPr>
          <w:szCs w:val="28"/>
        </w:rPr>
        <w:t>.</w:t>
      </w:r>
      <w:r w:rsidR="00074FE0">
        <w:rPr>
          <w:szCs w:val="28"/>
        </w:rPr>
        <w:t>6</w:t>
      </w:r>
      <w:r w:rsidRPr="0016336A">
        <w:rPr>
          <w:szCs w:val="28"/>
        </w:rPr>
        <w:t>. Время выполнения административной процедуры по приему заявления не должно превышать 25 (двадцати пяти) минут</w:t>
      </w:r>
      <w:r>
        <w:rPr>
          <w:szCs w:val="28"/>
        </w:rPr>
        <w:t>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b/>
          <w:sz w:val="28"/>
          <w:szCs w:val="28"/>
          <w:lang w:val="ru-RU"/>
        </w:rPr>
      </w:pPr>
      <w:r w:rsidRPr="00842302">
        <w:rPr>
          <w:b/>
          <w:sz w:val="28"/>
          <w:szCs w:val="28"/>
          <w:lang w:val="ru-RU"/>
        </w:rPr>
        <w:t>3.3. Административная процедура - прием заявления от заявителя МФЦ.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  Выполнение админ</w:t>
      </w:r>
      <w:r w:rsidRPr="00842302">
        <w:rPr>
          <w:sz w:val="28"/>
          <w:szCs w:val="28"/>
          <w:lang w:val="ru-RU"/>
        </w:rPr>
        <w:t>и</w:t>
      </w:r>
      <w:r w:rsidRPr="00842302">
        <w:rPr>
          <w:sz w:val="28"/>
          <w:szCs w:val="28"/>
          <w:lang w:val="ru-RU"/>
        </w:rPr>
        <w:t>стративных процедур в МФЦ включает в себя следующие процедуры: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1) прием и регистрация зая</w:t>
      </w:r>
      <w:r w:rsidRPr="00842302">
        <w:rPr>
          <w:sz w:val="28"/>
          <w:szCs w:val="28"/>
          <w:lang w:val="ru-RU"/>
        </w:rPr>
        <w:t>в</w:t>
      </w:r>
      <w:r w:rsidRPr="00842302">
        <w:rPr>
          <w:sz w:val="28"/>
          <w:szCs w:val="28"/>
          <w:lang w:val="ru-RU"/>
        </w:rPr>
        <w:t>ления с документами от заявителя;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 xml:space="preserve">2) направление заявления с документами заявителя в </w:t>
      </w:r>
      <w:r w:rsidRPr="00842302">
        <w:rPr>
          <w:iCs/>
          <w:sz w:val="28"/>
          <w:szCs w:val="28"/>
          <w:lang w:val="ru-RU"/>
        </w:rPr>
        <w:t>Администрацию района</w:t>
      </w:r>
      <w:r w:rsidRPr="00842302">
        <w:rPr>
          <w:sz w:val="28"/>
          <w:szCs w:val="28"/>
          <w:lang w:val="ru-RU"/>
        </w:rPr>
        <w:t>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3.3.1.1. Прием и регистрация заявления с документами от заяв</w:t>
      </w:r>
      <w:r w:rsidRPr="00842302">
        <w:rPr>
          <w:sz w:val="28"/>
          <w:szCs w:val="28"/>
          <w:lang w:val="ru-RU"/>
        </w:rPr>
        <w:t>и</w:t>
      </w:r>
      <w:r w:rsidRPr="00842302">
        <w:rPr>
          <w:sz w:val="28"/>
          <w:szCs w:val="28"/>
          <w:lang w:val="ru-RU"/>
        </w:rPr>
        <w:t>теля.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3.3.1.1.1. Прием и регистрация заявления с документами, п</w:t>
      </w:r>
      <w:r w:rsidRPr="00842302">
        <w:rPr>
          <w:sz w:val="28"/>
          <w:szCs w:val="28"/>
          <w:lang w:val="ru-RU"/>
        </w:rPr>
        <w:t>о</w:t>
      </w:r>
      <w:r w:rsidRPr="00842302">
        <w:rPr>
          <w:sz w:val="28"/>
          <w:szCs w:val="28"/>
          <w:lang w:val="ru-RU"/>
        </w:rPr>
        <w:t>ступившими от заявителя, осуществляется в административном здании, по адресу ука</w:t>
      </w:r>
      <w:r w:rsidRPr="00842302">
        <w:rPr>
          <w:sz w:val="28"/>
          <w:szCs w:val="28"/>
          <w:lang w:val="ru-RU"/>
        </w:rPr>
        <w:t>з</w:t>
      </w:r>
      <w:r w:rsidRPr="00842302">
        <w:rPr>
          <w:sz w:val="28"/>
          <w:szCs w:val="28"/>
          <w:lang w:val="ru-RU"/>
        </w:rPr>
        <w:t>ному в п. 1.3.1.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3.3.1.1.2. Работник МФЦ, принимает заявления и документы от заявит</w:t>
      </w:r>
      <w:r w:rsidRPr="00842302">
        <w:rPr>
          <w:sz w:val="28"/>
          <w:szCs w:val="28"/>
          <w:lang w:val="ru-RU"/>
        </w:rPr>
        <w:t>е</w:t>
      </w:r>
      <w:r w:rsidRPr="00842302">
        <w:rPr>
          <w:sz w:val="28"/>
          <w:szCs w:val="28"/>
          <w:lang w:val="ru-RU"/>
        </w:rPr>
        <w:t xml:space="preserve">ля, после чего регистрирует в установленном порядке. 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3.3.1.1.3. Срок предоставл</w:t>
      </w:r>
      <w:r w:rsidRPr="00842302">
        <w:rPr>
          <w:sz w:val="28"/>
          <w:szCs w:val="28"/>
          <w:lang w:val="ru-RU"/>
        </w:rPr>
        <w:t>е</w:t>
      </w:r>
      <w:r w:rsidRPr="00842302">
        <w:rPr>
          <w:sz w:val="28"/>
          <w:szCs w:val="28"/>
          <w:lang w:val="ru-RU"/>
        </w:rPr>
        <w:t>ния административной процедуры не более 15 минут.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3.3.1.1.4. Результатом административной процедуры является – регистр</w:t>
      </w:r>
      <w:r w:rsidRPr="00842302">
        <w:rPr>
          <w:sz w:val="28"/>
          <w:szCs w:val="28"/>
          <w:lang w:val="ru-RU"/>
        </w:rPr>
        <w:t>а</w:t>
      </w:r>
      <w:r w:rsidRPr="00842302">
        <w:rPr>
          <w:sz w:val="28"/>
          <w:szCs w:val="28"/>
          <w:lang w:val="ru-RU"/>
        </w:rPr>
        <w:t>ция заявления с документами в МФЦ.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 xml:space="preserve">3.3.1.2. Направление заявления с документами заявителя  </w:t>
      </w:r>
      <w:r w:rsidRPr="00842302">
        <w:rPr>
          <w:iCs/>
          <w:sz w:val="28"/>
          <w:szCs w:val="28"/>
          <w:lang w:val="ru-RU"/>
        </w:rPr>
        <w:t>А</w:t>
      </w:r>
      <w:r w:rsidRPr="00842302">
        <w:rPr>
          <w:iCs/>
          <w:sz w:val="28"/>
          <w:szCs w:val="28"/>
          <w:lang w:val="ru-RU"/>
        </w:rPr>
        <w:t>д</w:t>
      </w:r>
      <w:r w:rsidRPr="00842302">
        <w:rPr>
          <w:iCs/>
          <w:sz w:val="28"/>
          <w:szCs w:val="28"/>
          <w:lang w:val="ru-RU"/>
        </w:rPr>
        <w:t>министрации  района</w:t>
      </w:r>
      <w:r w:rsidRPr="00842302">
        <w:rPr>
          <w:sz w:val="28"/>
          <w:szCs w:val="28"/>
          <w:lang w:val="ru-RU"/>
        </w:rPr>
        <w:t>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3.3.1.2.1. Работники МФЦ, формируют зарегистрированное заявление и документы, поступившие от заявителя, после чего направля</w:t>
      </w:r>
      <w:r>
        <w:rPr>
          <w:sz w:val="28"/>
          <w:szCs w:val="28"/>
          <w:lang w:val="ru-RU"/>
        </w:rPr>
        <w:t>ют в</w:t>
      </w:r>
      <w:r w:rsidRPr="00842302">
        <w:rPr>
          <w:sz w:val="28"/>
          <w:szCs w:val="28"/>
          <w:lang w:val="ru-RU"/>
        </w:rPr>
        <w:t xml:space="preserve"> </w:t>
      </w:r>
      <w:r w:rsidRPr="00842302">
        <w:rPr>
          <w:iCs/>
          <w:sz w:val="28"/>
          <w:szCs w:val="28"/>
          <w:lang w:val="ru-RU"/>
        </w:rPr>
        <w:t>А</w:t>
      </w:r>
      <w:r w:rsidRPr="00842302">
        <w:rPr>
          <w:iCs/>
          <w:sz w:val="28"/>
          <w:szCs w:val="28"/>
          <w:lang w:val="ru-RU"/>
        </w:rPr>
        <w:t>д</w:t>
      </w:r>
      <w:r w:rsidRPr="00842302">
        <w:rPr>
          <w:iCs/>
          <w:sz w:val="28"/>
          <w:szCs w:val="28"/>
          <w:lang w:val="ru-RU"/>
        </w:rPr>
        <w:t>министраци</w:t>
      </w:r>
      <w:r>
        <w:rPr>
          <w:iCs/>
          <w:sz w:val="28"/>
          <w:szCs w:val="28"/>
          <w:lang w:val="ru-RU"/>
        </w:rPr>
        <w:t xml:space="preserve">ю </w:t>
      </w:r>
      <w:r w:rsidRPr="00842302">
        <w:rPr>
          <w:iCs/>
          <w:sz w:val="28"/>
          <w:szCs w:val="28"/>
          <w:lang w:val="ru-RU"/>
        </w:rPr>
        <w:t>района</w:t>
      </w:r>
      <w:r w:rsidRPr="00842302">
        <w:rPr>
          <w:sz w:val="28"/>
          <w:szCs w:val="28"/>
          <w:lang w:val="ru-RU"/>
        </w:rPr>
        <w:t xml:space="preserve"> для принятия решения.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3.3.1.2.2. Срок направления заявления и документов, составл</w:t>
      </w:r>
      <w:r w:rsidRPr="00842302">
        <w:rPr>
          <w:sz w:val="28"/>
          <w:szCs w:val="28"/>
          <w:lang w:val="ru-RU"/>
        </w:rPr>
        <w:t>я</w:t>
      </w:r>
      <w:r w:rsidRPr="00842302">
        <w:rPr>
          <w:sz w:val="28"/>
          <w:szCs w:val="28"/>
          <w:lang w:val="ru-RU"/>
        </w:rPr>
        <w:t>ет не более 2 дней со дня регистрации заявления и документов. День регистрации заявл</w:t>
      </w:r>
      <w:r w:rsidRPr="00842302">
        <w:rPr>
          <w:sz w:val="28"/>
          <w:szCs w:val="28"/>
          <w:lang w:val="ru-RU"/>
        </w:rPr>
        <w:t>е</w:t>
      </w:r>
      <w:r w:rsidRPr="00842302">
        <w:rPr>
          <w:sz w:val="28"/>
          <w:szCs w:val="28"/>
          <w:lang w:val="ru-RU"/>
        </w:rPr>
        <w:t xml:space="preserve">ния и документов не включается в срок направления. 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>3.3.1.2.3. Заявление и документы, поступившие от заявителя, направл</w:t>
      </w:r>
      <w:r w:rsidRPr="00842302">
        <w:rPr>
          <w:sz w:val="28"/>
          <w:szCs w:val="28"/>
          <w:lang w:val="ru-RU"/>
        </w:rPr>
        <w:t>я</w:t>
      </w:r>
      <w:r w:rsidRPr="00842302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в </w:t>
      </w:r>
      <w:r w:rsidRPr="00842302">
        <w:rPr>
          <w:iCs/>
          <w:sz w:val="28"/>
          <w:szCs w:val="28"/>
          <w:lang w:val="ru-RU"/>
        </w:rPr>
        <w:t>Администраци</w:t>
      </w:r>
      <w:r>
        <w:rPr>
          <w:iCs/>
          <w:sz w:val="28"/>
          <w:szCs w:val="28"/>
          <w:lang w:val="ru-RU"/>
        </w:rPr>
        <w:t>ю</w:t>
      </w:r>
      <w:r w:rsidRPr="00842302">
        <w:rPr>
          <w:iCs/>
          <w:sz w:val="28"/>
          <w:szCs w:val="28"/>
          <w:lang w:val="ru-RU"/>
        </w:rPr>
        <w:t xml:space="preserve"> района</w:t>
      </w:r>
      <w:r w:rsidRPr="00842302">
        <w:rPr>
          <w:sz w:val="28"/>
          <w:szCs w:val="28"/>
          <w:lang w:val="ru-RU"/>
        </w:rPr>
        <w:t xml:space="preserve"> посредством почтовой связи или «нарочным».</w:t>
      </w:r>
    </w:p>
    <w:p w:rsidR="00842302" w:rsidRPr="00842302" w:rsidRDefault="00842302" w:rsidP="00842302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842302">
        <w:rPr>
          <w:sz w:val="28"/>
          <w:szCs w:val="28"/>
          <w:lang w:val="ru-RU"/>
        </w:rPr>
        <w:t xml:space="preserve">3.3.1.2.4. Результат административной процедуры является – регистрация заявления в соответствующем журнале </w:t>
      </w:r>
      <w:r w:rsidRPr="00842302">
        <w:rPr>
          <w:iCs/>
          <w:sz w:val="28"/>
          <w:szCs w:val="28"/>
          <w:lang w:val="ru-RU"/>
        </w:rPr>
        <w:t>Администрации ра</w:t>
      </w:r>
      <w:r w:rsidRPr="00842302">
        <w:rPr>
          <w:iCs/>
          <w:sz w:val="28"/>
          <w:szCs w:val="28"/>
          <w:lang w:val="ru-RU"/>
        </w:rPr>
        <w:t>й</w:t>
      </w:r>
      <w:r w:rsidRPr="00842302">
        <w:rPr>
          <w:iCs/>
          <w:sz w:val="28"/>
          <w:szCs w:val="28"/>
          <w:lang w:val="ru-RU"/>
        </w:rPr>
        <w:t>она</w:t>
      </w:r>
      <w:r w:rsidRPr="00842302">
        <w:rPr>
          <w:sz w:val="28"/>
          <w:szCs w:val="28"/>
          <w:lang w:val="ru-RU"/>
        </w:rPr>
        <w:t>.</w:t>
      </w:r>
    </w:p>
    <w:p w:rsidR="00B579D9" w:rsidRPr="00C13819" w:rsidRDefault="00B579D9" w:rsidP="00B579D9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C13819">
        <w:rPr>
          <w:b/>
          <w:sz w:val="28"/>
          <w:szCs w:val="28"/>
          <w:lang w:val="ru-RU"/>
        </w:rPr>
        <w:t>3.</w:t>
      </w:r>
      <w:r w:rsidR="00842302">
        <w:rPr>
          <w:b/>
          <w:sz w:val="28"/>
          <w:szCs w:val="28"/>
          <w:lang w:val="ru-RU"/>
        </w:rPr>
        <w:t>4</w:t>
      </w:r>
      <w:r w:rsidRPr="00C13819">
        <w:rPr>
          <w:b/>
          <w:sz w:val="28"/>
          <w:szCs w:val="28"/>
          <w:lang w:val="ru-RU"/>
        </w:rPr>
        <w:t xml:space="preserve">. Административная процедура – рассмотрение заявления в </w:t>
      </w:r>
      <w:r w:rsidR="00CB020A">
        <w:rPr>
          <w:b/>
          <w:sz w:val="28"/>
          <w:szCs w:val="28"/>
          <w:lang w:val="ru-RU"/>
        </w:rPr>
        <w:t>Администрации района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 xml:space="preserve">.1. Основанием для начала административной процедуры по рассмотрению заявления в </w:t>
      </w:r>
      <w:r w:rsidR="00D7420E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 xml:space="preserve"> является направление заявления с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 xml:space="preserve">ствующими  резолюциями и представленными документами в </w:t>
      </w:r>
      <w:r w:rsidR="00D7420E">
        <w:rPr>
          <w:sz w:val="28"/>
          <w:szCs w:val="28"/>
          <w:lang w:val="ru-RU"/>
        </w:rPr>
        <w:t>отдел градостроительства</w:t>
      </w:r>
      <w:r w:rsidRPr="00B579D9">
        <w:rPr>
          <w:sz w:val="28"/>
          <w:szCs w:val="28"/>
          <w:lang w:val="ru-RU"/>
        </w:rPr>
        <w:t xml:space="preserve"> для 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боты.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 xml:space="preserve">.2. Специалист </w:t>
      </w:r>
      <w:r w:rsidR="00D7420E">
        <w:rPr>
          <w:sz w:val="28"/>
          <w:szCs w:val="28"/>
          <w:lang w:val="ru-RU"/>
        </w:rPr>
        <w:t>отдела градостроительства</w:t>
      </w:r>
      <w:r w:rsidRPr="00B579D9">
        <w:rPr>
          <w:sz w:val="28"/>
          <w:szCs w:val="28"/>
          <w:lang w:val="ru-RU"/>
        </w:rPr>
        <w:t>, ответственный за предоставление муниц</w:t>
      </w:r>
      <w:r w:rsidRPr="00B579D9">
        <w:rPr>
          <w:sz w:val="28"/>
          <w:szCs w:val="28"/>
          <w:lang w:val="ru-RU"/>
        </w:rPr>
        <w:t>и</w:t>
      </w:r>
      <w:r w:rsidRPr="00B579D9">
        <w:rPr>
          <w:sz w:val="28"/>
          <w:szCs w:val="28"/>
          <w:lang w:val="ru-RU"/>
        </w:rPr>
        <w:t>пальной услуги: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 xml:space="preserve">ствия </w:t>
      </w:r>
      <w:r w:rsidRPr="00B579D9">
        <w:rPr>
          <w:sz w:val="28"/>
          <w:szCs w:val="28"/>
          <w:lang w:val="ru-RU"/>
        </w:rPr>
        <w:lastRenderedPageBreak/>
        <w:t>их требованиям, установленным законодательством и настоящим Административным ре</w:t>
      </w:r>
      <w:r w:rsidRPr="00B579D9">
        <w:rPr>
          <w:sz w:val="28"/>
          <w:szCs w:val="28"/>
          <w:lang w:val="ru-RU"/>
        </w:rPr>
        <w:t>г</w:t>
      </w:r>
      <w:r w:rsidRPr="00B579D9">
        <w:rPr>
          <w:sz w:val="28"/>
          <w:szCs w:val="28"/>
          <w:lang w:val="ru-RU"/>
        </w:rPr>
        <w:t>ламентом, а именно: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правильности заполнения заявл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ния;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наличия документов, указанных в пункте 2.6.1 настоящего Административн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го регламента;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соответствия документов, подтверждающих полномочия (права) представит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ля заявителя, действующему законодательству;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2) проверяет соответствие представленных документов следующим требов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ниям: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тексты документов написаны разборчиво;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документы не исполнены карандашом;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документы не имеют серьезных повреждений, наличие которых не по</w:t>
      </w:r>
      <w:r w:rsidRPr="00B579D9">
        <w:rPr>
          <w:sz w:val="28"/>
          <w:szCs w:val="28"/>
          <w:lang w:val="ru-RU"/>
        </w:rPr>
        <w:t>з</w:t>
      </w:r>
      <w:r w:rsidRPr="00B579D9">
        <w:rPr>
          <w:sz w:val="28"/>
          <w:szCs w:val="28"/>
          <w:lang w:val="ru-RU"/>
        </w:rPr>
        <w:t xml:space="preserve">воляет однозначно истолковать их содержание. 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>.3. В случае выявления несоответствия заявления и иных документов перечню, установленному в пункте 2.6. настоящего Административного регламе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та, или возникновения сомнений в достоверности представленных данных, заявитель в течение 2 (двух) рабочих дней со дня поступления зая</w:t>
      </w:r>
      <w:r w:rsidRPr="00B579D9">
        <w:rPr>
          <w:sz w:val="28"/>
          <w:szCs w:val="28"/>
          <w:lang w:val="ru-RU"/>
        </w:rPr>
        <w:t>в</w:t>
      </w:r>
      <w:r w:rsidRPr="00B579D9">
        <w:rPr>
          <w:sz w:val="28"/>
          <w:szCs w:val="28"/>
          <w:lang w:val="ru-RU"/>
        </w:rPr>
        <w:t xml:space="preserve">ления в </w:t>
      </w:r>
      <w:r w:rsidR="00D7420E">
        <w:rPr>
          <w:sz w:val="28"/>
          <w:szCs w:val="28"/>
          <w:lang w:val="ru-RU"/>
        </w:rPr>
        <w:t>отдел градостроительства</w:t>
      </w:r>
      <w:r w:rsidRPr="00B579D9">
        <w:rPr>
          <w:sz w:val="28"/>
          <w:szCs w:val="28"/>
          <w:lang w:val="ru-RU"/>
        </w:rPr>
        <w:t xml:space="preserve"> извещается об имеющихся недостатках и способах их устр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нения.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>.4. Результат административной процедуры – прием документов в работу  на предоставление муниципальной услуги</w:t>
      </w:r>
      <w:r w:rsidR="000B4AB8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4</w:t>
      </w:r>
      <w:r w:rsidRPr="00B579D9">
        <w:rPr>
          <w:sz w:val="28"/>
          <w:szCs w:val="28"/>
          <w:lang w:val="ru-RU"/>
        </w:rPr>
        <w:t>.5. Время выполнения административной процедуры не должно пр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вышать 2 (двух) рабочих дней.</w:t>
      </w:r>
    </w:p>
    <w:p w:rsidR="00B579D9" w:rsidRPr="00C13819" w:rsidRDefault="00B579D9" w:rsidP="00B579D9">
      <w:pPr>
        <w:spacing w:before="120"/>
        <w:ind w:firstLine="709"/>
        <w:jc w:val="both"/>
        <w:rPr>
          <w:b/>
          <w:sz w:val="28"/>
          <w:szCs w:val="28"/>
          <w:lang w:val="ru-RU"/>
        </w:rPr>
      </w:pPr>
      <w:r w:rsidRPr="00C13819">
        <w:rPr>
          <w:b/>
          <w:sz w:val="28"/>
          <w:szCs w:val="28"/>
          <w:lang w:val="ru-RU"/>
        </w:rPr>
        <w:t>3.</w:t>
      </w:r>
      <w:r w:rsidR="00396E04">
        <w:rPr>
          <w:b/>
          <w:sz w:val="28"/>
          <w:szCs w:val="28"/>
          <w:lang w:val="ru-RU"/>
        </w:rPr>
        <w:t>5</w:t>
      </w:r>
      <w:r w:rsidRPr="00C13819">
        <w:rPr>
          <w:b/>
          <w:sz w:val="28"/>
          <w:szCs w:val="28"/>
          <w:lang w:val="ru-RU"/>
        </w:rPr>
        <w:t xml:space="preserve">. Административная процедура – формирование и направление межведомственных запросов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>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представление заявителем документов, указанных в пункте 2.7 настоящего Административного регламе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та.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>.2. Документы, указанные в пункте 2.7 настоящего Администрати</w:t>
      </w:r>
      <w:r w:rsidRPr="00B579D9">
        <w:rPr>
          <w:sz w:val="28"/>
          <w:szCs w:val="28"/>
          <w:lang w:val="ru-RU"/>
        </w:rPr>
        <w:t>в</w:t>
      </w:r>
      <w:r w:rsidRPr="00B579D9">
        <w:rPr>
          <w:sz w:val="28"/>
          <w:szCs w:val="28"/>
          <w:lang w:val="ru-RU"/>
        </w:rPr>
        <w:t xml:space="preserve">ного регламента, запрашиваются </w:t>
      </w:r>
      <w:r w:rsidRPr="00B579D9">
        <w:rPr>
          <w:bCs/>
          <w:sz w:val="28"/>
          <w:szCs w:val="28"/>
          <w:lang w:val="ru-RU"/>
        </w:rPr>
        <w:t xml:space="preserve">специалистом </w:t>
      </w:r>
      <w:r w:rsidR="00DD06AD">
        <w:rPr>
          <w:bCs/>
          <w:sz w:val="28"/>
          <w:szCs w:val="28"/>
          <w:lang w:val="ru-RU"/>
        </w:rPr>
        <w:t>отдела градостроительства</w:t>
      </w:r>
      <w:r w:rsidRPr="00B579D9">
        <w:rPr>
          <w:bCs/>
          <w:sz w:val="28"/>
          <w:szCs w:val="28"/>
          <w:lang w:val="ru-RU"/>
        </w:rPr>
        <w:t xml:space="preserve"> по каналам межведомственн</w:t>
      </w:r>
      <w:r w:rsidR="000C5CF4">
        <w:rPr>
          <w:bCs/>
          <w:sz w:val="28"/>
          <w:szCs w:val="28"/>
          <w:lang w:val="ru-RU"/>
        </w:rPr>
        <w:t xml:space="preserve">ого взаимодействия </w:t>
      </w:r>
      <w:r w:rsidRPr="00B579D9">
        <w:rPr>
          <w:sz w:val="28"/>
          <w:szCs w:val="28"/>
          <w:lang w:val="ru-RU"/>
        </w:rPr>
        <w:t>в течение 1 (одного) рабочего дня со дня в</w:t>
      </w:r>
      <w:r w:rsidRPr="00B579D9">
        <w:rPr>
          <w:sz w:val="28"/>
          <w:szCs w:val="28"/>
          <w:lang w:val="ru-RU"/>
        </w:rPr>
        <w:t>ы</w:t>
      </w:r>
      <w:r w:rsidRPr="00B579D9">
        <w:rPr>
          <w:sz w:val="28"/>
          <w:szCs w:val="28"/>
          <w:lang w:val="ru-RU"/>
        </w:rPr>
        <w:t>явления не представления заявителем документов, указанных в пункте 2.7 настоящего Администрати</w:t>
      </w:r>
      <w:r w:rsidRPr="00B579D9">
        <w:rPr>
          <w:sz w:val="28"/>
          <w:szCs w:val="28"/>
          <w:lang w:val="ru-RU"/>
        </w:rPr>
        <w:t>в</w:t>
      </w:r>
      <w:r w:rsidRPr="00B579D9">
        <w:rPr>
          <w:sz w:val="28"/>
          <w:szCs w:val="28"/>
          <w:lang w:val="ru-RU"/>
        </w:rPr>
        <w:t xml:space="preserve">ного регламента.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 xml:space="preserve">В </w:t>
      </w:r>
      <w:r w:rsidRPr="00B579D9">
        <w:rPr>
          <w:sz w:val="28"/>
          <w:szCs w:val="28"/>
          <w:lang w:val="ru-RU"/>
        </w:rPr>
        <w:t xml:space="preserve">течение 5 (пяти) рабочих дней в </w:t>
      </w:r>
      <w:r w:rsidR="00DD06AD">
        <w:rPr>
          <w:sz w:val="28"/>
          <w:szCs w:val="28"/>
          <w:lang w:val="ru-RU"/>
        </w:rPr>
        <w:t>отдел градостроительства</w:t>
      </w:r>
      <w:r w:rsidRPr="00B579D9">
        <w:rPr>
          <w:sz w:val="28"/>
          <w:szCs w:val="28"/>
          <w:lang w:val="ru-RU"/>
        </w:rPr>
        <w:t xml:space="preserve">  направляются ответы на п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лученные запросы.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>.3. Результат административной процедуры – формирование полного пак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та документов для предоставления муниципальной услуги.</w:t>
      </w:r>
    </w:p>
    <w:p w:rsidR="00B579D9" w:rsidRPr="00B579D9" w:rsidRDefault="00B579D9" w:rsidP="00B579D9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>.4. Время выполнения административной процедуры не должно пр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вышать 6 (шести) рабочих дней.</w:t>
      </w:r>
      <w:r w:rsidR="00C13819">
        <w:rPr>
          <w:sz w:val="28"/>
          <w:szCs w:val="28"/>
          <w:lang w:val="ru-RU"/>
        </w:rPr>
        <w:t xml:space="preserve">  </w:t>
      </w:r>
    </w:p>
    <w:p w:rsidR="00B579D9" w:rsidRPr="00B579D9" w:rsidRDefault="00B579D9" w:rsidP="00B579D9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  <w:highlight w:val="yellow"/>
          <w:lang w:val="ru-RU"/>
        </w:rPr>
      </w:pPr>
      <w:r w:rsidRPr="00B579D9">
        <w:rPr>
          <w:sz w:val="28"/>
          <w:szCs w:val="28"/>
          <w:lang w:val="ru-RU"/>
        </w:rPr>
        <w:t>3.</w:t>
      </w:r>
      <w:r w:rsidR="00396E04">
        <w:rPr>
          <w:sz w:val="28"/>
          <w:szCs w:val="28"/>
          <w:lang w:val="ru-RU"/>
        </w:rPr>
        <w:t>5</w:t>
      </w:r>
      <w:r w:rsidRPr="00B579D9">
        <w:rPr>
          <w:sz w:val="28"/>
          <w:szCs w:val="28"/>
          <w:lang w:val="ru-RU"/>
        </w:rPr>
        <w:t xml:space="preserve">.5. В случае  поступления в </w:t>
      </w:r>
      <w:r w:rsidR="00DD06AD">
        <w:rPr>
          <w:sz w:val="28"/>
          <w:szCs w:val="28"/>
          <w:lang w:val="ru-RU"/>
        </w:rPr>
        <w:t>отдел градостроительства</w:t>
      </w:r>
      <w:r w:rsidRPr="00B579D9">
        <w:rPr>
          <w:sz w:val="28"/>
          <w:szCs w:val="28"/>
          <w:lang w:val="ru-RU"/>
        </w:rPr>
        <w:t xml:space="preserve">  ответа на межведомственный з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 xml:space="preserve">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</w:t>
      </w:r>
      <w:r w:rsidR="00DD06AD">
        <w:rPr>
          <w:sz w:val="28"/>
          <w:szCs w:val="28"/>
          <w:lang w:val="ru-RU"/>
        </w:rPr>
        <w:t>отдел градостроительства</w:t>
      </w:r>
      <w:r w:rsidRPr="00B579D9">
        <w:rPr>
          <w:sz w:val="28"/>
          <w:szCs w:val="28"/>
          <w:lang w:val="ru-RU"/>
        </w:rPr>
        <w:t xml:space="preserve"> уведомл</w:t>
      </w:r>
      <w:r w:rsidRPr="00B579D9">
        <w:rPr>
          <w:sz w:val="28"/>
          <w:szCs w:val="28"/>
          <w:lang w:val="ru-RU"/>
        </w:rPr>
        <w:t>я</w:t>
      </w:r>
      <w:r w:rsidRPr="00B579D9">
        <w:rPr>
          <w:sz w:val="28"/>
          <w:szCs w:val="28"/>
          <w:lang w:val="ru-RU"/>
        </w:rPr>
        <w:t>ет заявителя о получении такого ответа, с предложением представить в теч</w:t>
      </w:r>
      <w:r w:rsidRPr="00B579D9">
        <w:rPr>
          <w:sz w:val="28"/>
          <w:szCs w:val="28"/>
          <w:lang w:val="ru-RU"/>
        </w:rPr>
        <w:t>е</w:t>
      </w:r>
      <w:r w:rsidRPr="00B579D9">
        <w:rPr>
          <w:sz w:val="28"/>
          <w:szCs w:val="28"/>
          <w:lang w:val="ru-RU"/>
        </w:rPr>
        <w:t>ние  15 (пятнадцати) рабочих дней  со дня  направления  уведомления так</w:t>
      </w:r>
      <w:r w:rsidR="000B4AB8">
        <w:rPr>
          <w:sz w:val="28"/>
          <w:szCs w:val="28"/>
          <w:lang w:val="ru-RU"/>
        </w:rPr>
        <w:t>ой</w:t>
      </w:r>
      <w:r w:rsidRPr="00B579D9">
        <w:rPr>
          <w:sz w:val="28"/>
          <w:szCs w:val="28"/>
          <w:lang w:val="ru-RU"/>
        </w:rPr>
        <w:t xml:space="preserve"> документ  и (или) и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формацию.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708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C588E">
        <w:rPr>
          <w:rFonts w:ascii="Times New Roman" w:hAnsi="Times New Roman"/>
          <w:b/>
          <w:sz w:val="28"/>
          <w:szCs w:val="28"/>
        </w:rPr>
        <w:t>6</w:t>
      </w:r>
      <w:r w:rsidRPr="00A97089">
        <w:rPr>
          <w:rFonts w:ascii="Times New Roman" w:hAnsi="Times New Roman"/>
          <w:b/>
          <w:sz w:val="28"/>
          <w:szCs w:val="28"/>
        </w:rPr>
        <w:t xml:space="preserve">. Административная процедура - подготовка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постановления </w:t>
      </w:r>
      <w:r w:rsidRPr="00A97089">
        <w:rPr>
          <w:rFonts w:ascii="Times New Roman" w:hAnsi="Times New Roman"/>
          <w:bCs/>
          <w:sz w:val="28"/>
          <w:szCs w:val="28"/>
        </w:rPr>
        <w:t xml:space="preserve">о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предоставлении муниципальной услуги, либо подготовка решения об отказе в предоставлении муниципальной услуги 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>3.</w:t>
      </w:r>
      <w:r w:rsidR="008C4073">
        <w:rPr>
          <w:rFonts w:ascii="Times New Roman" w:hAnsi="Times New Roman"/>
          <w:bCs/>
          <w:sz w:val="28"/>
          <w:szCs w:val="28"/>
        </w:rPr>
        <w:t>6</w:t>
      </w:r>
      <w:r w:rsidRPr="00A97089">
        <w:rPr>
          <w:rFonts w:ascii="Times New Roman" w:hAnsi="Times New Roman"/>
          <w:bCs/>
          <w:sz w:val="28"/>
          <w:szCs w:val="28"/>
        </w:rPr>
        <w:t xml:space="preserve">.1. Началом административной процедуры  по </w:t>
      </w:r>
      <w:r w:rsidRPr="00A97089">
        <w:rPr>
          <w:rFonts w:ascii="Times New Roman" w:hAnsi="Times New Roman"/>
          <w:sz w:val="28"/>
          <w:szCs w:val="28"/>
        </w:rPr>
        <w:t xml:space="preserve">подготовке </w:t>
      </w:r>
      <w:r w:rsidRPr="00A97089">
        <w:rPr>
          <w:rFonts w:ascii="Times New Roman" w:hAnsi="Times New Roman"/>
          <w:bCs/>
          <w:sz w:val="28"/>
          <w:szCs w:val="28"/>
        </w:rPr>
        <w:t xml:space="preserve">постановления о предоставлении муниципальной услуги, либо по подготовке решения об отказе в предоставлении муниципальной услуги </w:t>
      </w:r>
      <w:r w:rsidRPr="00A97089">
        <w:rPr>
          <w:rFonts w:ascii="Times New Roman" w:hAnsi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 3.</w:t>
      </w:r>
      <w:r w:rsidR="008C4073">
        <w:rPr>
          <w:rFonts w:ascii="Times New Roman" w:hAnsi="Times New Roman"/>
          <w:sz w:val="28"/>
          <w:szCs w:val="28"/>
        </w:rPr>
        <w:t>6</w:t>
      </w:r>
      <w:r w:rsidRPr="00A97089">
        <w:rPr>
          <w:rFonts w:ascii="Times New Roman" w:hAnsi="Times New Roman"/>
          <w:sz w:val="28"/>
          <w:szCs w:val="28"/>
        </w:rPr>
        <w:t xml:space="preserve">.2. В случае отсутствия оснований для отказа в предоставлении муниципальной услуги, указанных в пункте 2.10.2. настоящего Административного регламента  специалист </w:t>
      </w:r>
      <w:r w:rsidR="009C588E">
        <w:rPr>
          <w:rFonts w:ascii="Times New Roman" w:hAnsi="Times New Roman"/>
          <w:sz w:val="28"/>
          <w:szCs w:val="28"/>
        </w:rPr>
        <w:t>отдела градостроительства</w:t>
      </w:r>
      <w:r w:rsidRPr="00A97089">
        <w:rPr>
          <w:rFonts w:ascii="Times New Roman" w:hAnsi="Times New Roman"/>
          <w:sz w:val="28"/>
          <w:szCs w:val="28"/>
        </w:rPr>
        <w:t xml:space="preserve"> готовит проект постановления  о предоставлении муниципальной  услуги и направляет его на согласование и проведени</w:t>
      </w:r>
      <w:r w:rsidR="009C588E">
        <w:rPr>
          <w:rFonts w:ascii="Times New Roman" w:hAnsi="Times New Roman"/>
          <w:sz w:val="28"/>
          <w:szCs w:val="28"/>
        </w:rPr>
        <w:t>е</w:t>
      </w:r>
      <w:r w:rsidRPr="00A97089">
        <w:rPr>
          <w:rFonts w:ascii="Times New Roman" w:hAnsi="Times New Roman"/>
          <w:sz w:val="28"/>
          <w:szCs w:val="28"/>
        </w:rPr>
        <w:t xml:space="preserve"> правовой антикоррупционной экспертизы</w:t>
      </w:r>
      <w:r w:rsidRPr="00A97089">
        <w:rPr>
          <w:rFonts w:ascii="Times New Roman" w:hAnsi="Times New Roman"/>
          <w:spacing w:val="-1"/>
          <w:sz w:val="28"/>
          <w:szCs w:val="28"/>
        </w:rPr>
        <w:t xml:space="preserve">.  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3.</w:t>
      </w:r>
      <w:r w:rsidR="008C4073">
        <w:rPr>
          <w:rFonts w:ascii="Times New Roman" w:hAnsi="Times New Roman"/>
          <w:sz w:val="28"/>
          <w:szCs w:val="28"/>
        </w:rPr>
        <w:t>6</w:t>
      </w:r>
      <w:r w:rsidRPr="00A97089">
        <w:rPr>
          <w:rFonts w:ascii="Times New Roman" w:hAnsi="Times New Roman"/>
          <w:sz w:val="28"/>
          <w:szCs w:val="28"/>
        </w:rPr>
        <w:t>.3. Постановление подписывает</w:t>
      </w:r>
      <w:r w:rsidR="002A7CA5">
        <w:rPr>
          <w:rFonts w:ascii="Times New Roman" w:hAnsi="Times New Roman"/>
          <w:sz w:val="28"/>
          <w:szCs w:val="28"/>
        </w:rPr>
        <w:t xml:space="preserve"> </w:t>
      </w:r>
      <w:r w:rsidR="009C588E">
        <w:rPr>
          <w:rFonts w:ascii="Times New Roman" w:hAnsi="Times New Roman"/>
          <w:sz w:val="28"/>
          <w:szCs w:val="28"/>
        </w:rPr>
        <w:t xml:space="preserve">Первый </w:t>
      </w:r>
      <w:r w:rsidR="009C588E" w:rsidRPr="00A97089">
        <w:rPr>
          <w:rFonts w:ascii="Times New Roman" w:hAnsi="Times New Roman"/>
          <w:sz w:val="28"/>
          <w:szCs w:val="28"/>
        </w:rPr>
        <w:t>заместитель</w:t>
      </w:r>
      <w:r w:rsidRPr="00A97089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9C588E">
        <w:rPr>
          <w:rFonts w:ascii="Times New Roman" w:hAnsi="Times New Roman"/>
          <w:sz w:val="28"/>
          <w:szCs w:val="28"/>
        </w:rPr>
        <w:t>муниципального района</w:t>
      </w:r>
      <w:r w:rsidRPr="00A97089">
        <w:rPr>
          <w:rFonts w:ascii="Times New Roman" w:hAnsi="Times New Roman"/>
          <w:sz w:val="28"/>
          <w:szCs w:val="28"/>
        </w:rPr>
        <w:t xml:space="preserve">, контролирующий и координирующий деятельность  </w:t>
      </w:r>
      <w:r w:rsidR="009C588E">
        <w:rPr>
          <w:rFonts w:ascii="Times New Roman" w:hAnsi="Times New Roman"/>
          <w:sz w:val="28"/>
          <w:szCs w:val="28"/>
        </w:rPr>
        <w:t>отдела градостроительства</w:t>
      </w:r>
      <w:r w:rsidRPr="00A97089">
        <w:rPr>
          <w:rFonts w:ascii="Times New Roman" w:hAnsi="Times New Roman"/>
          <w:sz w:val="28"/>
          <w:szCs w:val="28"/>
        </w:rPr>
        <w:t xml:space="preserve">. </w:t>
      </w:r>
      <w:r w:rsidRPr="00A9708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579D9">
        <w:rPr>
          <w:spacing w:val="-1"/>
          <w:sz w:val="28"/>
          <w:szCs w:val="28"/>
          <w:lang w:val="ru-RU"/>
        </w:rPr>
        <w:t>3.</w:t>
      </w:r>
      <w:r w:rsidR="008C4073">
        <w:rPr>
          <w:spacing w:val="-1"/>
          <w:sz w:val="28"/>
          <w:szCs w:val="28"/>
          <w:lang w:val="ru-RU"/>
        </w:rPr>
        <w:t>6</w:t>
      </w:r>
      <w:r w:rsidRPr="00B579D9">
        <w:rPr>
          <w:spacing w:val="-1"/>
          <w:sz w:val="28"/>
          <w:szCs w:val="28"/>
          <w:lang w:val="ru-RU"/>
        </w:rPr>
        <w:t xml:space="preserve">.4. В случае наличия оснований для отказа в предоставлении муниципальной услуги, указанных в пункте 2.10.2. специалист </w:t>
      </w:r>
      <w:r w:rsidR="002A7CA5">
        <w:rPr>
          <w:sz w:val="28"/>
          <w:szCs w:val="28"/>
          <w:lang w:val="ru-RU"/>
        </w:rPr>
        <w:t xml:space="preserve">отдела градостроительства </w:t>
      </w:r>
      <w:r w:rsidRPr="00B579D9">
        <w:rPr>
          <w:spacing w:val="-1"/>
          <w:sz w:val="28"/>
          <w:szCs w:val="28"/>
          <w:lang w:val="ru-RU"/>
        </w:rPr>
        <w:t xml:space="preserve"> готовит решение об отказе в предоставлении муниципальной услуги, которое подпис</w:t>
      </w:r>
      <w:r w:rsidRPr="00B579D9">
        <w:rPr>
          <w:spacing w:val="-1"/>
          <w:sz w:val="28"/>
          <w:szCs w:val="28"/>
          <w:lang w:val="ru-RU"/>
        </w:rPr>
        <w:t>ы</w:t>
      </w:r>
      <w:r w:rsidRPr="00B579D9">
        <w:rPr>
          <w:spacing w:val="-1"/>
          <w:sz w:val="28"/>
          <w:szCs w:val="28"/>
          <w:lang w:val="ru-RU"/>
        </w:rPr>
        <w:t xml:space="preserve">вается </w:t>
      </w:r>
      <w:r w:rsidR="002A7CA5">
        <w:rPr>
          <w:spacing w:val="-1"/>
          <w:sz w:val="28"/>
          <w:szCs w:val="28"/>
          <w:lang w:val="ru-RU"/>
        </w:rPr>
        <w:t>Главой муниципального района</w:t>
      </w:r>
      <w:r w:rsidRPr="00B579D9">
        <w:rPr>
          <w:sz w:val="28"/>
          <w:szCs w:val="28"/>
          <w:lang w:val="ru-RU"/>
        </w:rPr>
        <w:t>.</w:t>
      </w:r>
    </w:p>
    <w:p w:rsidR="0056228A" w:rsidRDefault="0056228A" w:rsidP="00B579D9">
      <w:pPr>
        <w:ind w:firstLine="709"/>
        <w:jc w:val="both"/>
        <w:rPr>
          <w:bCs/>
          <w:color w:val="FF0000"/>
          <w:sz w:val="28"/>
          <w:szCs w:val="28"/>
          <w:lang w:val="ru-RU"/>
        </w:rPr>
      </w:pPr>
      <w:r w:rsidRPr="00BC2206">
        <w:rPr>
          <w:bCs/>
          <w:color w:val="FF0000"/>
          <w:sz w:val="28"/>
          <w:szCs w:val="28"/>
          <w:lang w:val="ru-RU"/>
        </w:rPr>
        <w:t>3.</w:t>
      </w:r>
      <w:r w:rsidR="008C4073">
        <w:rPr>
          <w:bCs/>
          <w:color w:val="FF0000"/>
          <w:sz w:val="28"/>
          <w:szCs w:val="28"/>
          <w:lang w:val="ru-RU"/>
        </w:rPr>
        <w:t>6</w:t>
      </w:r>
      <w:r w:rsidRPr="00BC2206">
        <w:rPr>
          <w:bCs/>
          <w:color w:val="FF0000"/>
          <w:sz w:val="28"/>
          <w:szCs w:val="28"/>
          <w:lang w:val="ru-RU"/>
        </w:rPr>
        <w:t>.</w:t>
      </w:r>
      <w:r w:rsidR="00C80ACD">
        <w:rPr>
          <w:bCs/>
          <w:color w:val="FF0000"/>
          <w:sz w:val="28"/>
          <w:szCs w:val="28"/>
          <w:lang w:val="ru-RU"/>
        </w:rPr>
        <w:t>5</w:t>
      </w:r>
      <w:r w:rsidRPr="00BC2206">
        <w:rPr>
          <w:bCs/>
          <w:color w:val="FF0000"/>
          <w:sz w:val="28"/>
          <w:szCs w:val="28"/>
          <w:lang w:val="ru-RU"/>
        </w:rPr>
        <w:t>.  Решение об отказе в предоставлении муниципальной услуги направляется</w:t>
      </w:r>
      <w:r w:rsidR="00BC2206" w:rsidRPr="00BC2206">
        <w:rPr>
          <w:bCs/>
          <w:color w:val="FF0000"/>
          <w:sz w:val="28"/>
          <w:szCs w:val="28"/>
          <w:lang w:val="ru-RU"/>
        </w:rPr>
        <w:t xml:space="preserve"> заявителю в письменной или электронной форме в пятидневный срок со дня его вынесения с использованием услуг почтовой связи, курьера, либо через информационную систему межведомственного взаимодействия в подсистему «Личный кабинет» заявителя в федеральную государственную информационную систему «Единый портал государственных и муниципальных услуг (функций)</w:t>
      </w:r>
      <w:r w:rsidR="00BC2206">
        <w:rPr>
          <w:bCs/>
          <w:color w:val="FF0000"/>
          <w:sz w:val="28"/>
          <w:szCs w:val="28"/>
          <w:lang w:val="ru-RU"/>
        </w:rPr>
        <w:t>»</w:t>
      </w:r>
      <w:r w:rsidR="00BC2206" w:rsidRPr="00BC2206">
        <w:rPr>
          <w:bCs/>
          <w:color w:val="FF0000"/>
          <w:sz w:val="28"/>
          <w:szCs w:val="28"/>
          <w:lang w:val="ru-RU"/>
        </w:rPr>
        <w:t xml:space="preserve"> или областную государственную информационную систему «Портал государственных и муниципальных услуг (функций) Новгородской области».</w:t>
      </w:r>
    </w:p>
    <w:p w:rsidR="00C80ACD" w:rsidRDefault="00C80ACD" w:rsidP="00C80ACD">
      <w:pPr>
        <w:ind w:firstLine="709"/>
        <w:jc w:val="both"/>
        <w:rPr>
          <w:bCs/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>3.</w:t>
      </w:r>
      <w:r w:rsidR="008C4073">
        <w:rPr>
          <w:bCs/>
          <w:sz w:val="28"/>
          <w:szCs w:val="28"/>
          <w:lang w:val="ru-RU"/>
        </w:rPr>
        <w:t>6</w:t>
      </w:r>
      <w:r w:rsidRPr="00B579D9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6</w:t>
      </w:r>
      <w:r w:rsidRPr="00B579D9">
        <w:rPr>
          <w:bCs/>
          <w:sz w:val="28"/>
          <w:szCs w:val="28"/>
          <w:lang w:val="ru-RU"/>
        </w:rPr>
        <w:t>. Результат административной  процедуры – предоставление муниципальной услуги, либо направление отказа в предоставлении муниц</w:t>
      </w:r>
      <w:r w:rsidRPr="00B579D9">
        <w:rPr>
          <w:bCs/>
          <w:sz w:val="28"/>
          <w:szCs w:val="28"/>
          <w:lang w:val="ru-RU"/>
        </w:rPr>
        <w:t>и</w:t>
      </w:r>
      <w:r w:rsidRPr="00B579D9">
        <w:rPr>
          <w:bCs/>
          <w:sz w:val="28"/>
          <w:szCs w:val="28"/>
          <w:lang w:val="ru-RU"/>
        </w:rPr>
        <w:t>пальной услуги.</w:t>
      </w:r>
    </w:p>
    <w:p w:rsidR="00B579D9" w:rsidRPr="00A97089" w:rsidRDefault="00B579D9" w:rsidP="00B579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>3.</w:t>
      </w:r>
      <w:r w:rsidR="008C4073">
        <w:rPr>
          <w:rFonts w:ascii="Times New Roman" w:hAnsi="Times New Roman"/>
          <w:bCs/>
          <w:sz w:val="28"/>
          <w:szCs w:val="28"/>
        </w:rPr>
        <w:t>6</w:t>
      </w:r>
      <w:r w:rsidRPr="00A97089">
        <w:rPr>
          <w:rFonts w:ascii="Times New Roman" w:hAnsi="Times New Roman"/>
          <w:bCs/>
          <w:sz w:val="28"/>
          <w:szCs w:val="28"/>
        </w:rPr>
        <w:t>.</w:t>
      </w:r>
      <w:r w:rsidR="0056228A">
        <w:rPr>
          <w:rFonts w:ascii="Times New Roman" w:hAnsi="Times New Roman"/>
          <w:bCs/>
          <w:sz w:val="28"/>
          <w:szCs w:val="28"/>
        </w:rPr>
        <w:t>7</w:t>
      </w:r>
      <w:r w:rsidRPr="00A97089">
        <w:rPr>
          <w:rFonts w:ascii="Times New Roman" w:hAnsi="Times New Roman"/>
          <w:bCs/>
          <w:sz w:val="28"/>
          <w:szCs w:val="28"/>
        </w:rPr>
        <w:t xml:space="preserve">. </w:t>
      </w:r>
      <w:r w:rsidR="007A32DA" w:rsidRPr="00A97089">
        <w:rPr>
          <w:rFonts w:ascii="Times New Roman" w:hAnsi="Times New Roman"/>
          <w:sz w:val="28"/>
          <w:szCs w:val="28"/>
        </w:rPr>
        <w:t>Время выполнения административной процедуры не должно превышать 10 (десяти) рабочих дней.</w:t>
      </w:r>
      <w:r w:rsidRPr="00A97089">
        <w:rPr>
          <w:rFonts w:ascii="Times New Roman" w:hAnsi="Times New Roman"/>
          <w:sz w:val="28"/>
          <w:szCs w:val="28"/>
        </w:rPr>
        <w:t xml:space="preserve"> </w:t>
      </w:r>
    </w:p>
    <w:p w:rsidR="00B579D9" w:rsidRDefault="00B579D9" w:rsidP="00B579D9">
      <w:pPr>
        <w:pStyle w:val="af5"/>
        <w:spacing w:line="240" w:lineRule="exact"/>
        <w:ind w:left="4500"/>
        <w:rPr>
          <w:highlight w:val="yellow"/>
        </w:rPr>
      </w:pPr>
    </w:p>
    <w:p w:rsidR="00984248" w:rsidRDefault="00B579D9" w:rsidP="00C63EEA">
      <w:pPr>
        <w:ind w:firstLine="540"/>
        <w:jc w:val="center"/>
        <w:rPr>
          <w:b/>
          <w:sz w:val="28"/>
          <w:szCs w:val="28"/>
          <w:lang w:val="ru-RU"/>
        </w:rPr>
      </w:pPr>
      <w:r w:rsidRPr="00984248">
        <w:rPr>
          <w:b/>
          <w:sz w:val="28"/>
          <w:szCs w:val="28"/>
        </w:rPr>
        <w:t>IV</w:t>
      </w:r>
      <w:r w:rsidRPr="00984248">
        <w:rPr>
          <w:b/>
          <w:sz w:val="28"/>
          <w:szCs w:val="28"/>
          <w:lang w:val="ru-RU"/>
        </w:rPr>
        <w:t xml:space="preserve">. </w:t>
      </w:r>
      <w:r w:rsidR="00984248" w:rsidRPr="00984248">
        <w:rPr>
          <w:b/>
          <w:sz w:val="28"/>
          <w:szCs w:val="28"/>
          <w:lang w:val="ru-RU"/>
        </w:rPr>
        <w:t>Порядок и формы контроля за предоставление</w:t>
      </w:r>
      <w:r w:rsidR="00E85F2F">
        <w:rPr>
          <w:b/>
          <w:sz w:val="28"/>
          <w:szCs w:val="28"/>
          <w:lang w:val="ru-RU"/>
        </w:rPr>
        <w:t>м</w:t>
      </w:r>
    </w:p>
    <w:p w:rsidR="00B579D9" w:rsidRPr="00984248" w:rsidRDefault="00984248" w:rsidP="00C63EEA">
      <w:pPr>
        <w:ind w:firstLine="540"/>
        <w:jc w:val="center"/>
        <w:rPr>
          <w:b/>
          <w:sz w:val="28"/>
          <w:szCs w:val="28"/>
          <w:lang w:val="ru-RU"/>
        </w:rPr>
      </w:pPr>
      <w:r w:rsidRPr="00984248">
        <w:rPr>
          <w:b/>
          <w:sz w:val="28"/>
          <w:szCs w:val="28"/>
          <w:lang w:val="ru-RU"/>
        </w:rPr>
        <w:t>муниципальной услуги</w:t>
      </w:r>
    </w:p>
    <w:p w:rsidR="00B579D9" w:rsidRPr="00B579D9" w:rsidRDefault="00B579D9" w:rsidP="00B579D9">
      <w:pPr>
        <w:ind w:firstLine="540"/>
        <w:jc w:val="both"/>
        <w:rPr>
          <w:sz w:val="28"/>
          <w:szCs w:val="28"/>
          <w:lang w:val="ru-RU"/>
        </w:rPr>
      </w:pPr>
    </w:p>
    <w:p w:rsidR="00B579D9" w:rsidRPr="00BB52FF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должностными лицами </w:t>
      </w:r>
      <w:r w:rsidR="00E85F2F">
        <w:rPr>
          <w:b/>
          <w:sz w:val="28"/>
          <w:szCs w:val="28"/>
          <w:lang w:val="ru-RU"/>
        </w:rPr>
        <w:t>Администрации муниципального района</w:t>
      </w:r>
      <w:r w:rsidRPr="00BB52FF">
        <w:rPr>
          <w:b/>
          <w:sz w:val="28"/>
          <w:szCs w:val="28"/>
          <w:lang w:val="ru-RU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</w:t>
      </w:r>
      <w:r w:rsidRPr="00F926FE">
        <w:rPr>
          <w:sz w:val="28"/>
          <w:szCs w:val="28"/>
          <w:lang w:val="ru-RU"/>
        </w:rPr>
        <w:t xml:space="preserve">руководителем </w:t>
      </w:r>
      <w:r w:rsidR="00F926FE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 xml:space="preserve"> или лицом, его замещающим, проверок исполнения должностными лицами положений регламе</w:t>
      </w:r>
      <w:r w:rsidRPr="00B579D9">
        <w:rPr>
          <w:sz w:val="28"/>
          <w:szCs w:val="28"/>
          <w:lang w:val="ru-RU"/>
        </w:rPr>
        <w:t>н</w:t>
      </w:r>
      <w:r w:rsidRPr="00B579D9">
        <w:rPr>
          <w:sz w:val="28"/>
          <w:szCs w:val="28"/>
          <w:lang w:val="ru-RU"/>
        </w:rPr>
        <w:t>та.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lastRenderedPageBreak/>
        <w:t>Для текущего контроля используются сведения, содержащиеся в ра</w:t>
      </w:r>
      <w:r w:rsidRPr="00B579D9">
        <w:rPr>
          <w:sz w:val="28"/>
          <w:szCs w:val="28"/>
          <w:lang w:val="ru-RU"/>
        </w:rPr>
        <w:t>з</w:t>
      </w:r>
      <w:r w:rsidRPr="00B579D9">
        <w:rPr>
          <w:sz w:val="28"/>
          <w:szCs w:val="28"/>
          <w:lang w:val="ru-RU"/>
        </w:rPr>
        <w:t>решительных делах, реестре выданных разрешений, устной и письменной информации должностных лиц, осуществляющих регл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ментируемые действия.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О случаях и причинах нарушения сроков, содержания администрати</w:t>
      </w:r>
      <w:r w:rsidRPr="00B579D9">
        <w:rPr>
          <w:sz w:val="28"/>
          <w:szCs w:val="28"/>
          <w:lang w:val="ru-RU"/>
        </w:rPr>
        <w:t>в</w:t>
      </w:r>
      <w:r w:rsidRPr="00B579D9">
        <w:rPr>
          <w:sz w:val="28"/>
          <w:szCs w:val="28"/>
          <w:lang w:val="ru-RU"/>
        </w:rPr>
        <w:t>ных процедур и действий должностные лица немедленно информируют</w:t>
      </w:r>
      <w:r w:rsidR="00F926FE">
        <w:rPr>
          <w:sz w:val="28"/>
          <w:szCs w:val="28"/>
          <w:lang w:val="ru-RU"/>
        </w:rPr>
        <w:t xml:space="preserve"> руководителя</w:t>
      </w:r>
      <w:r w:rsidRPr="00B579D9">
        <w:rPr>
          <w:sz w:val="28"/>
          <w:szCs w:val="28"/>
          <w:lang w:val="ru-RU"/>
        </w:rPr>
        <w:t xml:space="preserve"> </w:t>
      </w:r>
      <w:r w:rsidR="00F926FE">
        <w:rPr>
          <w:sz w:val="28"/>
          <w:szCs w:val="28"/>
          <w:lang w:val="ru-RU"/>
        </w:rPr>
        <w:t xml:space="preserve">Администрации района </w:t>
      </w:r>
      <w:r w:rsidRPr="00B579D9">
        <w:rPr>
          <w:sz w:val="28"/>
          <w:szCs w:val="28"/>
          <w:lang w:val="ru-RU"/>
        </w:rPr>
        <w:t>или лицо, его замещающее, а также принимают срочные меры по устранению н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рушений.</w:t>
      </w:r>
    </w:p>
    <w:p w:rsidR="00B579D9" w:rsidRPr="00BB52FF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B579D9">
        <w:rPr>
          <w:sz w:val="28"/>
          <w:szCs w:val="28"/>
          <w:lang w:val="ru-RU"/>
        </w:rPr>
        <w:t>ы</w:t>
      </w:r>
      <w:r w:rsidRPr="00B579D9">
        <w:rPr>
          <w:sz w:val="28"/>
          <w:szCs w:val="28"/>
          <w:lang w:val="ru-RU"/>
        </w:rPr>
        <w:t>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>бы на решения, действия (бездействие) должностных лиц.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4.2.2. Проверки могут быть плановыми и внеплановыми.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Проверки полноты и качества предоставляемой муниципальной усл</w:t>
      </w:r>
      <w:r w:rsidRPr="00B579D9">
        <w:rPr>
          <w:sz w:val="28"/>
          <w:szCs w:val="28"/>
          <w:lang w:val="ru-RU"/>
        </w:rPr>
        <w:t>у</w:t>
      </w:r>
      <w:r w:rsidRPr="00B579D9">
        <w:rPr>
          <w:sz w:val="28"/>
          <w:szCs w:val="28"/>
          <w:lang w:val="ru-RU"/>
        </w:rPr>
        <w:t xml:space="preserve">ги проводятся на основании </w:t>
      </w:r>
      <w:r w:rsidR="00F926FE">
        <w:rPr>
          <w:sz w:val="28"/>
          <w:szCs w:val="28"/>
          <w:lang w:val="ru-RU"/>
        </w:rPr>
        <w:t>распоряжения Администрации района</w:t>
      </w:r>
      <w:r w:rsidRPr="00B579D9">
        <w:rPr>
          <w:sz w:val="28"/>
          <w:szCs w:val="28"/>
          <w:lang w:val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F926FE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>. Результаты проверки оформляются в виде акта, в котором о</w:t>
      </w:r>
      <w:r w:rsidRPr="00B579D9">
        <w:rPr>
          <w:sz w:val="28"/>
          <w:szCs w:val="28"/>
          <w:lang w:val="ru-RU"/>
        </w:rPr>
        <w:t>т</w:t>
      </w:r>
      <w:r w:rsidRPr="00B579D9">
        <w:rPr>
          <w:sz w:val="28"/>
          <w:szCs w:val="28"/>
          <w:lang w:val="ru-RU"/>
        </w:rPr>
        <w:t xml:space="preserve">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F926FE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>.</w:t>
      </w:r>
    </w:p>
    <w:p w:rsidR="00B579D9" w:rsidRPr="00BB52FF" w:rsidRDefault="00B579D9" w:rsidP="00B579D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bookmarkStart w:id="4" w:name="sub_283"/>
      <w:r w:rsidRPr="00BB52FF">
        <w:rPr>
          <w:b/>
          <w:sz w:val="28"/>
          <w:szCs w:val="28"/>
          <w:lang w:val="ru-RU"/>
        </w:rPr>
        <w:t xml:space="preserve">4.3. Порядок привлечения к ответственности должностных лиц </w:t>
      </w:r>
      <w:r w:rsidR="00812E15">
        <w:rPr>
          <w:b/>
          <w:sz w:val="28"/>
          <w:szCs w:val="28"/>
          <w:lang w:val="ru-RU"/>
        </w:rPr>
        <w:t>Администрации района</w:t>
      </w:r>
      <w:r w:rsidRPr="00BB52FF">
        <w:rPr>
          <w:b/>
          <w:sz w:val="28"/>
          <w:szCs w:val="28"/>
          <w:lang w:val="ru-RU"/>
        </w:rPr>
        <w:t>, предоставляющ</w:t>
      </w:r>
      <w:r w:rsidR="00812E15">
        <w:rPr>
          <w:b/>
          <w:sz w:val="28"/>
          <w:szCs w:val="28"/>
          <w:lang w:val="ru-RU"/>
        </w:rPr>
        <w:t>их</w:t>
      </w:r>
      <w:r w:rsidRPr="00BB52FF">
        <w:rPr>
          <w:b/>
          <w:sz w:val="28"/>
          <w:szCs w:val="28"/>
          <w:lang w:val="ru-RU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Должностное лицо несет персональную ответственность за:</w:t>
      </w:r>
    </w:p>
    <w:p w:rsidR="00B579D9" w:rsidRPr="00B579D9" w:rsidRDefault="00B579D9" w:rsidP="00B579D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-  соблюдение установленного порядка приема документов; </w:t>
      </w:r>
    </w:p>
    <w:p w:rsidR="00B579D9" w:rsidRPr="00B579D9" w:rsidRDefault="00B579D9" w:rsidP="00B579D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-  принятие надлежащих мер по полной и всесторонней проверке пре</w:t>
      </w:r>
      <w:r w:rsidRPr="00B579D9">
        <w:rPr>
          <w:sz w:val="28"/>
          <w:szCs w:val="28"/>
          <w:lang w:val="ru-RU"/>
        </w:rPr>
        <w:t>д</w:t>
      </w:r>
      <w:r w:rsidRPr="00B579D9">
        <w:rPr>
          <w:sz w:val="28"/>
          <w:szCs w:val="28"/>
          <w:lang w:val="ru-RU"/>
        </w:rPr>
        <w:t xml:space="preserve">ставленных документов; </w:t>
      </w:r>
    </w:p>
    <w:p w:rsidR="00B579D9" w:rsidRPr="00B579D9" w:rsidRDefault="00B579D9" w:rsidP="00B579D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-  соблюдение сроков рассмотрения документов, соблюдение порядка выдачи документов;</w:t>
      </w:r>
    </w:p>
    <w:p w:rsidR="00B579D9" w:rsidRPr="00B579D9" w:rsidRDefault="00B579D9" w:rsidP="00B579D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-  учет выданных документов; </w:t>
      </w:r>
    </w:p>
    <w:p w:rsidR="00B579D9" w:rsidRPr="00B579D9" w:rsidRDefault="00B579D9" w:rsidP="00B579D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- своевременное формирование, ведение и надлежащее хранение документов. </w:t>
      </w:r>
    </w:p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579D9" w:rsidRPr="00BB52FF" w:rsidRDefault="00B579D9" w:rsidP="00B579D9">
      <w:pPr>
        <w:ind w:firstLine="709"/>
        <w:jc w:val="both"/>
        <w:rPr>
          <w:b/>
          <w:sz w:val="28"/>
          <w:szCs w:val="28"/>
          <w:lang w:val="ru-RU"/>
        </w:rPr>
      </w:pPr>
      <w:r w:rsidRPr="00BB52FF">
        <w:rPr>
          <w:b/>
          <w:sz w:val="28"/>
          <w:szCs w:val="28"/>
          <w:lang w:val="ru-RU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B579D9" w:rsidRPr="00B579D9" w:rsidRDefault="00B579D9" w:rsidP="00B579D9">
      <w:pPr>
        <w:ind w:firstLine="72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shd w:val="clear" w:color="auto" w:fill="FFFFFF"/>
          <w:lang w:val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331614">
        <w:rPr>
          <w:sz w:val="28"/>
          <w:szCs w:val="28"/>
          <w:shd w:val="clear" w:color="auto" w:fill="FFFFFF"/>
          <w:lang w:val="ru-RU"/>
        </w:rPr>
        <w:t>Администрацию района</w:t>
      </w:r>
      <w:r w:rsidRPr="00B579D9">
        <w:rPr>
          <w:sz w:val="28"/>
          <w:szCs w:val="28"/>
          <w:shd w:val="clear" w:color="auto" w:fill="FFFFFF"/>
          <w:lang w:val="ru-RU"/>
        </w:rPr>
        <w:t>.</w:t>
      </w:r>
    </w:p>
    <w:p w:rsidR="00B579D9" w:rsidRPr="00B579D9" w:rsidRDefault="00B579D9" w:rsidP="00B579D9">
      <w:pPr>
        <w:ind w:firstLine="708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Любое заинтересованное лицо может осуществлять контроль за полнотой и к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 xml:space="preserve">чеством предоставления </w:t>
      </w:r>
      <w:r w:rsidRPr="00B579D9">
        <w:rPr>
          <w:sz w:val="28"/>
          <w:szCs w:val="28"/>
          <w:shd w:val="clear" w:color="auto" w:fill="FFFFFF"/>
          <w:lang w:val="ru-RU"/>
        </w:rPr>
        <w:t>муниципальной</w:t>
      </w:r>
      <w:r w:rsidRPr="00B579D9">
        <w:rPr>
          <w:sz w:val="28"/>
          <w:szCs w:val="28"/>
          <w:lang w:val="ru-RU"/>
        </w:rPr>
        <w:t xml:space="preserve"> услуги, обратившись к руководителю </w:t>
      </w:r>
      <w:r w:rsidR="00331614">
        <w:rPr>
          <w:sz w:val="28"/>
          <w:szCs w:val="28"/>
          <w:lang w:val="ru-RU"/>
        </w:rPr>
        <w:t>Администрации района</w:t>
      </w:r>
      <w:r w:rsidRPr="00B579D9">
        <w:rPr>
          <w:sz w:val="28"/>
          <w:szCs w:val="28"/>
          <w:lang w:val="ru-RU"/>
        </w:rPr>
        <w:t xml:space="preserve"> или лицу, его замещающему.</w:t>
      </w:r>
    </w:p>
    <w:p w:rsidR="00B579D9" w:rsidRPr="008535D6" w:rsidRDefault="00B579D9" w:rsidP="008332F0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79D9" w:rsidRPr="00495C2C" w:rsidRDefault="00B579D9" w:rsidP="008332F0">
      <w:pPr>
        <w:ind w:firstLine="540"/>
        <w:jc w:val="center"/>
        <w:rPr>
          <w:b/>
          <w:sz w:val="28"/>
          <w:szCs w:val="28"/>
          <w:lang w:val="ru-RU"/>
        </w:rPr>
      </w:pPr>
      <w:r w:rsidRPr="00495C2C">
        <w:rPr>
          <w:b/>
          <w:sz w:val="28"/>
          <w:szCs w:val="28"/>
        </w:rPr>
        <w:t>V</w:t>
      </w:r>
      <w:r w:rsidRPr="00495C2C">
        <w:rPr>
          <w:b/>
          <w:sz w:val="28"/>
          <w:szCs w:val="28"/>
          <w:lang w:val="ru-RU"/>
        </w:rPr>
        <w:t xml:space="preserve">. </w:t>
      </w:r>
      <w:r w:rsidR="00984248" w:rsidRPr="00495C2C">
        <w:rPr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FD6ED1" w:rsidRPr="00495C2C">
        <w:rPr>
          <w:b/>
          <w:sz w:val="28"/>
          <w:szCs w:val="28"/>
          <w:lang w:val="ru-RU"/>
        </w:rPr>
        <w:t>, его должностных лиц либо муниципальных служащих</w:t>
      </w:r>
    </w:p>
    <w:p w:rsidR="00B579D9" w:rsidRPr="008535D6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79D9" w:rsidRPr="00BE4460" w:rsidRDefault="00B579D9" w:rsidP="00B579D9">
      <w:pPr>
        <w:ind w:firstLine="540"/>
        <w:jc w:val="both"/>
        <w:rPr>
          <w:b/>
          <w:sz w:val="28"/>
          <w:szCs w:val="28"/>
          <w:lang w:val="ru-RU"/>
        </w:rPr>
      </w:pPr>
      <w:r w:rsidRPr="00BE4460">
        <w:rPr>
          <w:b/>
          <w:sz w:val="28"/>
          <w:szCs w:val="28"/>
          <w:lang w:val="ru-RU"/>
        </w:rPr>
        <w:t xml:space="preserve">5.1. Информация для заявителя о его праве подать жалобу на решение и (или) действие (бездействие) </w:t>
      </w:r>
      <w:r w:rsidR="00BC186F">
        <w:rPr>
          <w:b/>
          <w:sz w:val="28"/>
          <w:szCs w:val="28"/>
          <w:lang w:val="ru-RU"/>
        </w:rPr>
        <w:t>Администрации муниципального района</w:t>
      </w:r>
      <w:r w:rsidRPr="00BE4460">
        <w:rPr>
          <w:b/>
          <w:sz w:val="28"/>
          <w:szCs w:val="28"/>
          <w:lang w:val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579D9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579D9" w:rsidRPr="00BE4460" w:rsidRDefault="00B579D9" w:rsidP="00B579D9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  <w:lang w:val="ru-RU"/>
        </w:rPr>
      </w:pPr>
      <w:r w:rsidRPr="00BE4460">
        <w:rPr>
          <w:b/>
          <w:sz w:val="28"/>
          <w:szCs w:val="28"/>
          <w:lang w:val="ru-RU"/>
        </w:rPr>
        <w:tab/>
        <w:t>5.2. Предмет жалобы</w:t>
      </w:r>
    </w:p>
    <w:p w:rsidR="00B579D9" w:rsidRPr="00D1720E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579D9" w:rsidRPr="00D1720E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579D9" w:rsidRPr="00D1720E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579D9" w:rsidRPr="000275A4" w:rsidRDefault="000275A4" w:rsidP="000275A4">
      <w:pPr>
        <w:jc w:val="both"/>
        <w:rPr>
          <w:sz w:val="28"/>
          <w:szCs w:val="28"/>
          <w:lang w:val="ru-RU"/>
        </w:rPr>
      </w:pPr>
      <w:r w:rsidRPr="000275A4">
        <w:rPr>
          <w:sz w:val="28"/>
          <w:szCs w:val="28"/>
          <w:lang w:val="ru-RU"/>
        </w:rPr>
        <w:t xml:space="preserve">       </w:t>
      </w:r>
      <w:r w:rsidR="00B579D9" w:rsidRPr="000275A4">
        <w:rPr>
          <w:sz w:val="28"/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BC186F">
        <w:rPr>
          <w:sz w:val="28"/>
          <w:szCs w:val="28"/>
          <w:lang w:val="ru-RU"/>
        </w:rPr>
        <w:t>Администрации</w:t>
      </w:r>
      <w:r w:rsidRPr="000275A4">
        <w:rPr>
          <w:sz w:val="28"/>
          <w:szCs w:val="28"/>
          <w:lang w:val="ru-RU"/>
        </w:rPr>
        <w:t xml:space="preserve"> муниципального района</w:t>
      </w:r>
      <w:r w:rsidR="00B579D9" w:rsidRPr="000275A4">
        <w:rPr>
          <w:sz w:val="28"/>
          <w:szCs w:val="28"/>
          <w:lang w:val="ru-RU"/>
        </w:rPr>
        <w:t>;</w:t>
      </w:r>
    </w:p>
    <w:p w:rsidR="00B579D9" w:rsidRPr="000275A4" w:rsidRDefault="000275A4" w:rsidP="000275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579D9" w:rsidRPr="000275A4">
        <w:rPr>
          <w:sz w:val="28"/>
          <w:szCs w:val="28"/>
          <w:lang w:val="ru-RU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C186F">
        <w:rPr>
          <w:sz w:val="28"/>
          <w:szCs w:val="28"/>
          <w:lang w:val="ru-RU"/>
        </w:rPr>
        <w:t>Администрации</w:t>
      </w:r>
      <w:r w:rsidRPr="000275A4">
        <w:rPr>
          <w:sz w:val="28"/>
          <w:szCs w:val="28"/>
          <w:lang w:val="ru-RU"/>
        </w:rPr>
        <w:t xml:space="preserve"> муниципального района</w:t>
      </w:r>
      <w:r w:rsidR="00B579D9" w:rsidRPr="000275A4">
        <w:rPr>
          <w:sz w:val="28"/>
          <w:szCs w:val="28"/>
          <w:lang w:val="ru-RU"/>
        </w:rPr>
        <w:t>;</w:t>
      </w:r>
    </w:p>
    <w:p w:rsidR="00B579D9" w:rsidRPr="000275A4" w:rsidRDefault="000275A4" w:rsidP="000275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579D9" w:rsidRPr="000275A4">
        <w:rPr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C186F">
        <w:rPr>
          <w:sz w:val="28"/>
          <w:szCs w:val="28"/>
          <w:lang w:val="ru-RU"/>
        </w:rPr>
        <w:t xml:space="preserve">Администрации </w:t>
      </w:r>
      <w:r w:rsidRPr="000275A4">
        <w:rPr>
          <w:sz w:val="28"/>
          <w:szCs w:val="28"/>
          <w:lang w:val="ru-RU"/>
        </w:rPr>
        <w:t>муниципального района</w:t>
      </w:r>
      <w:r w:rsidR="00B579D9" w:rsidRPr="000275A4">
        <w:rPr>
          <w:sz w:val="28"/>
          <w:szCs w:val="28"/>
          <w:lang w:val="ru-RU"/>
        </w:rPr>
        <w:t>;</w:t>
      </w:r>
    </w:p>
    <w:p w:rsidR="00B579D9" w:rsidRPr="008158FE" w:rsidRDefault="008158FE" w:rsidP="0081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579D9" w:rsidRPr="008158FE">
        <w:rPr>
          <w:sz w:val="28"/>
          <w:szCs w:val="28"/>
          <w:lang w:val="ru-RU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</w:t>
      </w:r>
      <w:r w:rsidR="00B579D9" w:rsidRPr="008158FE">
        <w:rPr>
          <w:sz w:val="28"/>
          <w:szCs w:val="28"/>
          <w:lang w:val="ru-RU"/>
        </w:rPr>
        <w:lastRenderedPageBreak/>
        <w:t xml:space="preserve">нормативными правовыми актами области, муниципальными правовыми актами </w:t>
      </w:r>
      <w:r w:rsidR="00832C80">
        <w:rPr>
          <w:sz w:val="28"/>
          <w:szCs w:val="28"/>
          <w:lang w:val="ru-RU"/>
        </w:rPr>
        <w:t xml:space="preserve">Администрации </w:t>
      </w:r>
      <w:r w:rsidRPr="008158FE">
        <w:rPr>
          <w:sz w:val="28"/>
          <w:szCs w:val="28"/>
          <w:lang w:val="ru-RU"/>
        </w:rPr>
        <w:t>муниципа</w:t>
      </w:r>
      <w:r w:rsidR="00BE4460">
        <w:rPr>
          <w:sz w:val="28"/>
          <w:szCs w:val="28"/>
          <w:lang w:val="ru-RU"/>
        </w:rPr>
        <w:t>льного района</w:t>
      </w:r>
      <w:r w:rsidRPr="008158FE">
        <w:rPr>
          <w:sz w:val="28"/>
          <w:szCs w:val="28"/>
          <w:lang w:val="ru-RU"/>
        </w:rPr>
        <w:t>;</w:t>
      </w:r>
    </w:p>
    <w:p w:rsidR="00B579D9" w:rsidRPr="00D1720E" w:rsidRDefault="00B579D9" w:rsidP="00B5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79D9" w:rsidRPr="00BB52FF" w:rsidRDefault="00B579D9" w:rsidP="00B579D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BB52FF">
        <w:rPr>
          <w:b/>
          <w:iCs/>
          <w:sz w:val="28"/>
          <w:szCs w:val="28"/>
          <w:lang w:val="ru-RU"/>
        </w:rPr>
        <w:t xml:space="preserve">5.3. </w:t>
      </w:r>
      <w:r w:rsidRPr="00BB52FF">
        <w:rPr>
          <w:b/>
          <w:sz w:val="28"/>
          <w:szCs w:val="28"/>
          <w:lang w:val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5.3.1. Жалобы на муниципального служащего </w:t>
      </w:r>
      <w:r w:rsidR="00832C80">
        <w:rPr>
          <w:sz w:val="28"/>
          <w:szCs w:val="28"/>
          <w:lang w:val="ru-RU"/>
        </w:rPr>
        <w:t>отдела градостроительства</w:t>
      </w:r>
      <w:r w:rsidRPr="00B579D9">
        <w:rPr>
          <w:sz w:val="28"/>
          <w:szCs w:val="28"/>
          <w:lang w:val="ru-RU"/>
        </w:rPr>
        <w:t>, решения и действия (бездействие) которого обжалуются, п</w:t>
      </w:r>
      <w:r w:rsidRPr="00B579D9">
        <w:rPr>
          <w:sz w:val="28"/>
          <w:szCs w:val="28"/>
          <w:lang w:val="ru-RU"/>
        </w:rPr>
        <w:t>о</w:t>
      </w:r>
      <w:r w:rsidRPr="00B579D9">
        <w:rPr>
          <w:sz w:val="28"/>
          <w:szCs w:val="28"/>
          <w:lang w:val="ru-RU"/>
        </w:rPr>
        <w:t xml:space="preserve">даются </w:t>
      </w:r>
      <w:r w:rsidR="00832C80">
        <w:rPr>
          <w:sz w:val="28"/>
          <w:szCs w:val="28"/>
          <w:lang w:val="ru-RU"/>
        </w:rPr>
        <w:t>начальнику отдела градостроительства</w:t>
      </w:r>
      <w:r w:rsidRPr="00B579D9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5.3.2. Жалобы на решения, принятые  </w:t>
      </w:r>
      <w:r w:rsidR="00832C80">
        <w:rPr>
          <w:sz w:val="28"/>
          <w:szCs w:val="28"/>
          <w:lang w:val="ru-RU"/>
        </w:rPr>
        <w:t>начальником отдела градостроительства</w:t>
      </w:r>
      <w:r w:rsidRPr="00B579D9">
        <w:rPr>
          <w:sz w:val="28"/>
          <w:szCs w:val="28"/>
          <w:lang w:val="ru-RU"/>
        </w:rPr>
        <w:t xml:space="preserve"> при предоставлении муниципальной услуги, подаются </w:t>
      </w:r>
      <w:r w:rsidR="00832C80">
        <w:rPr>
          <w:sz w:val="28"/>
          <w:szCs w:val="28"/>
          <w:lang w:val="ru-RU"/>
        </w:rPr>
        <w:t xml:space="preserve">Первому </w:t>
      </w:r>
      <w:r w:rsidRPr="00B579D9">
        <w:rPr>
          <w:sz w:val="28"/>
          <w:szCs w:val="28"/>
          <w:lang w:val="ru-RU"/>
        </w:rPr>
        <w:t xml:space="preserve">заместителю Главы администрации </w:t>
      </w:r>
      <w:r w:rsidR="00151193">
        <w:rPr>
          <w:sz w:val="28"/>
          <w:szCs w:val="28"/>
          <w:lang w:val="ru-RU"/>
        </w:rPr>
        <w:t>муниципального района</w:t>
      </w:r>
      <w:r w:rsidRPr="00B579D9">
        <w:rPr>
          <w:sz w:val="28"/>
          <w:szCs w:val="28"/>
          <w:lang w:val="ru-RU"/>
        </w:rPr>
        <w:t xml:space="preserve">, курирующему работу </w:t>
      </w:r>
      <w:r w:rsidR="00832C80">
        <w:rPr>
          <w:sz w:val="28"/>
          <w:szCs w:val="28"/>
          <w:lang w:val="ru-RU"/>
        </w:rPr>
        <w:t>отдела градостроительства</w:t>
      </w:r>
      <w:r w:rsidRPr="00B579D9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5.3.3. Жалобы на решения, принятые </w:t>
      </w:r>
      <w:r w:rsidR="00832C80">
        <w:rPr>
          <w:sz w:val="28"/>
          <w:szCs w:val="28"/>
          <w:lang w:val="ru-RU"/>
        </w:rPr>
        <w:t>Первым</w:t>
      </w:r>
      <w:r w:rsidRPr="00B579D9">
        <w:rPr>
          <w:sz w:val="28"/>
          <w:szCs w:val="28"/>
          <w:lang w:val="ru-RU"/>
        </w:rPr>
        <w:t xml:space="preserve"> заместителем Главы администр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 xml:space="preserve">ции </w:t>
      </w:r>
      <w:r w:rsidR="00151193">
        <w:rPr>
          <w:sz w:val="28"/>
          <w:szCs w:val="28"/>
          <w:lang w:val="ru-RU"/>
        </w:rPr>
        <w:t>муниципального района</w:t>
      </w:r>
      <w:r w:rsidRPr="00B579D9">
        <w:rPr>
          <w:sz w:val="28"/>
          <w:szCs w:val="28"/>
          <w:lang w:val="ru-RU"/>
        </w:rPr>
        <w:t xml:space="preserve">, курирующим работу </w:t>
      </w:r>
      <w:r w:rsidR="00832C80">
        <w:rPr>
          <w:sz w:val="28"/>
          <w:szCs w:val="28"/>
          <w:lang w:val="ru-RU"/>
        </w:rPr>
        <w:t>отдела градостроительства</w:t>
      </w:r>
      <w:r w:rsidRPr="00B579D9">
        <w:rPr>
          <w:sz w:val="28"/>
          <w:szCs w:val="28"/>
          <w:lang w:val="ru-RU"/>
        </w:rPr>
        <w:t xml:space="preserve">, подаются Главе </w:t>
      </w:r>
      <w:r w:rsidR="00F51734">
        <w:rPr>
          <w:sz w:val="28"/>
          <w:szCs w:val="28"/>
          <w:lang w:val="ru-RU"/>
        </w:rPr>
        <w:t>Шимского</w:t>
      </w:r>
      <w:r w:rsidR="00F51734" w:rsidRPr="00B579D9">
        <w:rPr>
          <w:sz w:val="28"/>
          <w:szCs w:val="28"/>
          <w:lang w:val="ru-RU"/>
        </w:rPr>
        <w:t xml:space="preserve"> </w:t>
      </w:r>
      <w:r w:rsidR="00151193">
        <w:rPr>
          <w:sz w:val="28"/>
          <w:szCs w:val="28"/>
          <w:lang w:val="ru-RU"/>
        </w:rPr>
        <w:t>муниципального района</w:t>
      </w:r>
      <w:r w:rsidRPr="00B579D9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5.3.4. В случае установления в ходе или по результатам рассмотрения жалобы признаков состава административного правонарушения</w:t>
      </w:r>
      <w:r w:rsidR="00151193">
        <w:rPr>
          <w:sz w:val="28"/>
          <w:szCs w:val="28"/>
          <w:lang w:val="ru-RU"/>
        </w:rPr>
        <w:t>,</w:t>
      </w:r>
      <w:r w:rsidRPr="00B579D9">
        <w:rPr>
          <w:sz w:val="28"/>
          <w:szCs w:val="28"/>
          <w:lang w:val="ru-RU"/>
        </w:rPr>
        <w:t xml:space="preserve"> или преступления</w:t>
      </w:r>
      <w:r w:rsidR="00151193">
        <w:rPr>
          <w:sz w:val="28"/>
          <w:szCs w:val="28"/>
          <w:lang w:val="ru-RU"/>
        </w:rPr>
        <w:t>,</w:t>
      </w:r>
      <w:r w:rsidRPr="00B579D9">
        <w:rPr>
          <w:sz w:val="28"/>
          <w:szCs w:val="28"/>
          <w:lang w:val="ru-RU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туры.</w:t>
      </w:r>
    </w:p>
    <w:p w:rsidR="00B579D9" w:rsidRPr="00151193" w:rsidRDefault="00B579D9" w:rsidP="00B579D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5.4. Порядок подачи и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E72A61">
        <w:rPr>
          <w:sz w:val="28"/>
          <w:szCs w:val="28"/>
          <w:lang w:val="ru-RU"/>
        </w:rPr>
        <w:t>Администрацию района</w:t>
      </w:r>
      <w:r w:rsidRPr="00B579D9">
        <w:rPr>
          <w:sz w:val="28"/>
          <w:szCs w:val="28"/>
          <w:lang w:val="ru-RU"/>
        </w:rPr>
        <w:t>.</w:t>
      </w:r>
    </w:p>
    <w:p w:rsid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B579D9">
        <w:rPr>
          <w:sz w:val="28"/>
          <w:szCs w:val="28"/>
          <w:lang w:val="ru-RU"/>
        </w:rPr>
        <w:t xml:space="preserve"> информационно-телекоммуникационных сетей общего пользования</w:t>
      </w:r>
      <w:r w:rsidRPr="00B579D9">
        <w:rPr>
          <w:iCs/>
          <w:sz w:val="28"/>
          <w:szCs w:val="28"/>
          <w:lang w:val="ru-RU"/>
        </w:rPr>
        <w:t xml:space="preserve">, а также может быть принята при личном приеме заявителя.    </w:t>
      </w:r>
    </w:p>
    <w:p w:rsidR="000E2828" w:rsidRPr="00E348C9" w:rsidRDefault="000E2828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FF0000"/>
          <w:sz w:val="28"/>
          <w:szCs w:val="28"/>
          <w:lang w:val="ru-RU"/>
        </w:rPr>
      </w:pPr>
      <w:r w:rsidRPr="00E348C9">
        <w:rPr>
          <w:iCs/>
          <w:color w:val="FF0000"/>
          <w:sz w:val="28"/>
          <w:szCs w:val="28"/>
          <w:lang w:val="ru-RU"/>
        </w:rPr>
        <w:t>5.4.2. В электронном виде жалоба может быть подана заявителем посредством:</w:t>
      </w:r>
    </w:p>
    <w:p w:rsidR="000E2828" w:rsidRPr="00E348C9" w:rsidRDefault="000E2828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FF0000"/>
          <w:sz w:val="28"/>
          <w:szCs w:val="28"/>
          <w:lang w:val="ru-RU"/>
        </w:rPr>
      </w:pPr>
      <w:r w:rsidRPr="00E348C9">
        <w:rPr>
          <w:iCs/>
          <w:color w:val="FF0000"/>
          <w:sz w:val="28"/>
          <w:szCs w:val="28"/>
          <w:lang w:val="ru-RU"/>
        </w:rPr>
        <w:t>1) региональной государственной информационной системы «Портал  государственных и муниципальных услуг (функций) Новгородской области»;</w:t>
      </w:r>
    </w:p>
    <w:p w:rsidR="000E2828" w:rsidRPr="00E348C9" w:rsidRDefault="000E2828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FF0000"/>
          <w:sz w:val="28"/>
          <w:szCs w:val="28"/>
          <w:lang w:val="ru-RU"/>
        </w:rPr>
      </w:pPr>
      <w:r w:rsidRPr="00E348C9">
        <w:rPr>
          <w:iCs/>
          <w:color w:val="FF0000"/>
          <w:sz w:val="28"/>
          <w:szCs w:val="28"/>
          <w:lang w:val="ru-RU"/>
        </w:rPr>
        <w:t>2) федеральной государственной информационной системы «Единый портал государственных и муниципальных услуг (функций)»;</w:t>
      </w:r>
    </w:p>
    <w:p w:rsidR="000E2828" w:rsidRPr="00E348C9" w:rsidRDefault="000E2828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FF0000"/>
          <w:sz w:val="28"/>
          <w:szCs w:val="28"/>
          <w:lang w:val="ru-RU"/>
        </w:rPr>
      </w:pPr>
      <w:r w:rsidRPr="00E348C9">
        <w:rPr>
          <w:iCs/>
          <w:color w:val="FF0000"/>
          <w:sz w:val="28"/>
          <w:szCs w:val="28"/>
          <w:lang w:val="ru-RU"/>
        </w:rPr>
        <w:t>3) федеральная государственная информационная система «Досудебн</w:t>
      </w:r>
      <w:r w:rsidR="00A5479C" w:rsidRPr="00E348C9">
        <w:rPr>
          <w:iCs/>
          <w:color w:val="FF0000"/>
          <w:sz w:val="28"/>
          <w:szCs w:val="28"/>
        </w:rPr>
        <w:t>o</w:t>
      </w:r>
      <w:r w:rsidR="00A5479C" w:rsidRPr="00E348C9">
        <w:rPr>
          <w:iCs/>
          <w:color w:val="FF0000"/>
          <w:sz w:val="28"/>
          <w:szCs w:val="28"/>
          <w:lang w:val="ru-RU"/>
        </w:rPr>
        <w:t>е</w:t>
      </w:r>
      <w:r w:rsidRPr="00E348C9">
        <w:rPr>
          <w:iCs/>
          <w:color w:val="FF0000"/>
          <w:sz w:val="28"/>
          <w:szCs w:val="28"/>
          <w:lang w:val="ru-RU"/>
        </w:rPr>
        <w:t xml:space="preserve"> обжалование»: </w:t>
      </w:r>
      <w:r w:rsidRPr="00E348C9">
        <w:rPr>
          <w:iCs/>
          <w:color w:val="FF0000"/>
          <w:sz w:val="28"/>
          <w:szCs w:val="28"/>
        </w:rPr>
        <w:t>https</w:t>
      </w:r>
      <w:r w:rsidRPr="00E348C9">
        <w:rPr>
          <w:iCs/>
          <w:color w:val="FF0000"/>
          <w:sz w:val="28"/>
          <w:szCs w:val="28"/>
          <w:lang w:val="ru-RU"/>
        </w:rPr>
        <w:t>://</w:t>
      </w:r>
      <w:r w:rsidRPr="00E348C9">
        <w:rPr>
          <w:iCs/>
          <w:color w:val="FF0000"/>
          <w:sz w:val="28"/>
          <w:szCs w:val="28"/>
        </w:rPr>
        <w:t>do</w:t>
      </w:r>
      <w:r w:rsidRPr="00E348C9">
        <w:rPr>
          <w:iCs/>
          <w:color w:val="FF0000"/>
          <w:sz w:val="28"/>
          <w:szCs w:val="28"/>
          <w:lang w:val="ru-RU"/>
        </w:rPr>
        <w:t>.</w:t>
      </w:r>
      <w:r w:rsidRPr="00E348C9">
        <w:rPr>
          <w:iCs/>
          <w:color w:val="FF0000"/>
          <w:sz w:val="28"/>
          <w:szCs w:val="28"/>
        </w:rPr>
        <w:t>gosuslu</w:t>
      </w:r>
      <w:r w:rsidR="00A5479C" w:rsidRPr="00E348C9">
        <w:rPr>
          <w:iCs/>
          <w:color w:val="FF0000"/>
          <w:sz w:val="28"/>
          <w:szCs w:val="28"/>
        </w:rPr>
        <w:t>gi</w:t>
      </w:r>
      <w:r w:rsidR="00A5479C" w:rsidRPr="00E348C9">
        <w:rPr>
          <w:iCs/>
          <w:color w:val="FF0000"/>
          <w:sz w:val="28"/>
          <w:szCs w:val="28"/>
          <w:lang w:val="ru-RU"/>
        </w:rPr>
        <w:t>.</w:t>
      </w:r>
      <w:r w:rsidR="00A5479C" w:rsidRPr="00E348C9">
        <w:rPr>
          <w:iCs/>
          <w:color w:val="FF0000"/>
          <w:sz w:val="28"/>
          <w:szCs w:val="28"/>
        </w:rPr>
        <w:t>ru</w:t>
      </w:r>
      <w:r w:rsidR="00A5479C" w:rsidRPr="00E348C9">
        <w:rPr>
          <w:iCs/>
          <w:color w:val="FF0000"/>
          <w:sz w:val="28"/>
          <w:szCs w:val="28"/>
          <w:lang w:val="ru-RU"/>
        </w:rPr>
        <w:t>.</w:t>
      </w:r>
    </w:p>
    <w:p w:rsidR="00BB52FF" w:rsidRDefault="00BB52FF" w:rsidP="00B579D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B579D9" w:rsidRPr="00151193" w:rsidRDefault="00B579D9" w:rsidP="00B579D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5.5. Сроки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 xml:space="preserve">5.5.1. Жалоба, поступившая в </w:t>
      </w:r>
      <w:r w:rsidR="00E72A61">
        <w:rPr>
          <w:sz w:val="28"/>
          <w:szCs w:val="28"/>
          <w:lang w:val="ru-RU"/>
        </w:rPr>
        <w:t>Администрацию района</w:t>
      </w:r>
      <w:r w:rsidRPr="00B579D9">
        <w:rPr>
          <w:iCs/>
          <w:sz w:val="28"/>
          <w:szCs w:val="28"/>
          <w:lang w:val="ru-RU"/>
        </w:rPr>
        <w:t xml:space="preserve">, рассматривается в течение 15 рабочих дней со дня ее регистрации, а в случае обжалования отказа </w:t>
      </w:r>
      <w:r w:rsidR="00E72A61">
        <w:rPr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 xml:space="preserve">, должностного лица </w:t>
      </w:r>
      <w:r w:rsidR="00E72A61">
        <w:rPr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</w:t>
      </w:r>
      <w:r w:rsidRPr="00B579D9">
        <w:rPr>
          <w:iCs/>
          <w:sz w:val="28"/>
          <w:szCs w:val="28"/>
          <w:lang w:val="ru-RU"/>
        </w:rPr>
        <w:lastRenderedPageBreak/>
        <w:t xml:space="preserve">установленного срока таких исправлений - в течение 5 рабочих дней со дня ее регистрации. </w:t>
      </w:r>
    </w:p>
    <w:p w:rsidR="00B579D9" w:rsidRPr="00151193" w:rsidRDefault="00B579D9" w:rsidP="00B579D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</w:t>
      </w:r>
      <w:r w:rsidR="00E72A61">
        <w:rPr>
          <w:b/>
          <w:sz w:val="28"/>
          <w:szCs w:val="28"/>
          <w:lang w:val="ru-RU"/>
        </w:rPr>
        <w:t>6</w:t>
      </w:r>
      <w:r w:rsidRPr="00151193">
        <w:rPr>
          <w:b/>
          <w:sz w:val="28"/>
          <w:szCs w:val="28"/>
          <w:lang w:val="ru-RU"/>
        </w:rPr>
        <w:t>. Результат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5.</w:t>
      </w:r>
      <w:r w:rsidR="00E72A61">
        <w:rPr>
          <w:iCs/>
          <w:sz w:val="28"/>
          <w:szCs w:val="28"/>
          <w:lang w:val="ru-RU"/>
        </w:rPr>
        <w:t>6</w:t>
      </w:r>
      <w:r w:rsidRPr="00B579D9">
        <w:rPr>
          <w:iCs/>
          <w:sz w:val="28"/>
          <w:szCs w:val="28"/>
          <w:lang w:val="ru-RU"/>
        </w:rPr>
        <w:t>.1. По результатам рассмотрения жалобы принимается одно из следующих решений:</w:t>
      </w:r>
    </w:p>
    <w:p w:rsidR="00B579D9" w:rsidRPr="00F51734" w:rsidRDefault="00E72A61" w:rsidP="00F51734">
      <w:pPr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- </w:t>
      </w:r>
      <w:r w:rsidR="00B579D9" w:rsidRPr="00B579D9">
        <w:rPr>
          <w:iCs/>
          <w:sz w:val="28"/>
          <w:szCs w:val="28"/>
          <w:lang w:val="ru-RU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  <w:lang w:val="ru-RU"/>
        </w:rPr>
        <w:t>Администрацией района</w:t>
      </w:r>
      <w:r w:rsidR="00B579D9" w:rsidRPr="00B579D9">
        <w:rPr>
          <w:iCs/>
          <w:sz w:val="28"/>
          <w:szCs w:val="28"/>
          <w:lang w:val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="00B579D9" w:rsidRPr="00B579D9">
        <w:rPr>
          <w:sz w:val="28"/>
          <w:szCs w:val="28"/>
          <w:lang w:val="ru-RU"/>
        </w:rPr>
        <w:t xml:space="preserve"> муниципальными правовыми актами </w:t>
      </w:r>
      <w:r>
        <w:rPr>
          <w:sz w:val="28"/>
          <w:szCs w:val="28"/>
          <w:lang w:val="ru-RU"/>
        </w:rPr>
        <w:t xml:space="preserve">Администрации </w:t>
      </w:r>
      <w:r w:rsidR="00F51734" w:rsidRPr="008158FE">
        <w:rPr>
          <w:sz w:val="28"/>
          <w:szCs w:val="28"/>
          <w:lang w:val="ru-RU"/>
        </w:rPr>
        <w:t xml:space="preserve"> муниципального района</w:t>
      </w:r>
      <w:r w:rsidR="00B579D9" w:rsidRPr="00B579D9">
        <w:rPr>
          <w:sz w:val="28"/>
          <w:szCs w:val="28"/>
          <w:lang w:val="ru-RU"/>
        </w:rPr>
        <w:t xml:space="preserve">, </w:t>
      </w:r>
      <w:r w:rsidR="00B579D9" w:rsidRPr="00B579D9">
        <w:rPr>
          <w:iCs/>
          <w:sz w:val="28"/>
          <w:szCs w:val="28"/>
          <w:lang w:val="ru-RU"/>
        </w:rPr>
        <w:t>а также в иных формах;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B579D9" w:rsidRPr="00B579D9">
        <w:rPr>
          <w:iCs/>
          <w:sz w:val="28"/>
          <w:szCs w:val="28"/>
          <w:lang w:val="ru-RU"/>
        </w:rPr>
        <w:t>об отказе в удовлетворении жалобы.</w:t>
      </w:r>
    </w:p>
    <w:p w:rsidR="00B579D9" w:rsidRPr="00151193" w:rsidRDefault="00B579D9" w:rsidP="00B579D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</w:t>
      </w:r>
      <w:r w:rsidR="00E72A61">
        <w:rPr>
          <w:b/>
          <w:sz w:val="28"/>
          <w:szCs w:val="28"/>
          <w:lang w:val="ru-RU"/>
        </w:rPr>
        <w:t>7</w:t>
      </w:r>
      <w:r w:rsidRPr="00151193">
        <w:rPr>
          <w:b/>
          <w:sz w:val="28"/>
          <w:szCs w:val="28"/>
          <w:lang w:val="ru-RU"/>
        </w:rPr>
        <w:t>. Порядок информирования заявителя о результатах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5.</w:t>
      </w:r>
      <w:r w:rsidR="00E72A61">
        <w:rPr>
          <w:iCs/>
          <w:sz w:val="28"/>
          <w:szCs w:val="28"/>
          <w:lang w:val="ru-RU"/>
        </w:rPr>
        <w:t>7</w:t>
      </w:r>
      <w:r w:rsidRPr="00B579D9">
        <w:rPr>
          <w:iCs/>
          <w:sz w:val="28"/>
          <w:szCs w:val="28"/>
          <w:lang w:val="ru-RU"/>
        </w:rPr>
        <w:t>.1. Не позднее дня, следующего за днем принятия решения, указанного в пункте 5.</w:t>
      </w:r>
      <w:r w:rsidR="00E72A61">
        <w:rPr>
          <w:iCs/>
          <w:sz w:val="28"/>
          <w:szCs w:val="28"/>
          <w:lang w:val="ru-RU"/>
        </w:rPr>
        <w:t>6</w:t>
      </w:r>
      <w:r w:rsidRPr="00B579D9">
        <w:rPr>
          <w:iCs/>
          <w:sz w:val="28"/>
          <w:szCs w:val="28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9D9" w:rsidRPr="00151193" w:rsidRDefault="00B579D9" w:rsidP="00B579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</w:t>
      </w:r>
      <w:r w:rsidR="00E72A61">
        <w:rPr>
          <w:b/>
          <w:sz w:val="28"/>
          <w:szCs w:val="28"/>
          <w:lang w:val="ru-RU"/>
        </w:rPr>
        <w:t>8</w:t>
      </w:r>
      <w:r w:rsidRPr="00151193">
        <w:rPr>
          <w:b/>
          <w:sz w:val="28"/>
          <w:szCs w:val="28"/>
          <w:lang w:val="ru-RU"/>
        </w:rPr>
        <w:t>. Порядок обжалования решения по жалобе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5.</w:t>
      </w:r>
      <w:r w:rsidR="00E72A61">
        <w:rPr>
          <w:iCs/>
          <w:sz w:val="28"/>
          <w:szCs w:val="28"/>
          <w:lang w:val="ru-RU"/>
        </w:rPr>
        <w:t>8</w:t>
      </w:r>
      <w:r w:rsidRPr="00B579D9">
        <w:rPr>
          <w:iCs/>
          <w:sz w:val="28"/>
          <w:szCs w:val="28"/>
          <w:lang w:val="ru-RU"/>
        </w:rPr>
        <w:t>.1. В досудебном порядке могут быть обжалованы действия (бездействие) и решения: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B579D9" w:rsidRPr="00B579D9">
        <w:rPr>
          <w:iCs/>
          <w:sz w:val="28"/>
          <w:szCs w:val="28"/>
          <w:lang w:val="ru-RU"/>
        </w:rPr>
        <w:t xml:space="preserve">должностных лиц </w:t>
      </w:r>
      <w:r>
        <w:rPr>
          <w:sz w:val="28"/>
          <w:szCs w:val="28"/>
          <w:lang w:val="ru-RU"/>
        </w:rPr>
        <w:t>Администрации района</w:t>
      </w:r>
      <w:r w:rsidR="00B579D9" w:rsidRPr="00B579D9">
        <w:rPr>
          <w:iCs/>
          <w:sz w:val="28"/>
          <w:szCs w:val="28"/>
          <w:lang w:val="ru-RU"/>
        </w:rPr>
        <w:t xml:space="preserve">, муниципальных служащих – </w:t>
      </w:r>
      <w:r w:rsidR="00D83ED6" w:rsidRPr="00D83ED6">
        <w:rPr>
          <w:iCs/>
          <w:sz w:val="28"/>
          <w:szCs w:val="28"/>
          <w:lang w:val="ru-RU"/>
        </w:rPr>
        <w:t>Глав</w:t>
      </w:r>
      <w:r w:rsidR="00151193">
        <w:rPr>
          <w:iCs/>
          <w:sz w:val="28"/>
          <w:szCs w:val="28"/>
          <w:lang w:val="ru-RU"/>
        </w:rPr>
        <w:t>е</w:t>
      </w:r>
      <w:r w:rsidR="00D83ED6" w:rsidRPr="00D83ED6">
        <w:rPr>
          <w:iCs/>
          <w:sz w:val="28"/>
          <w:szCs w:val="28"/>
          <w:lang w:val="ru-RU"/>
        </w:rPr>
        <w:t xml:space="preserve"> </w:t>
      </w:r>
      <w:r w:rsidR="00151193">
        <w:rPr>
          <w:iCs/>
          <w:sz w:val="28"/>
          <w:szCs w:val="28"/>
          <w:lang w:val="ru-RU"/>
        </w:rPr>
        <w:t>муниципального района</w:t>
      </w:r>
      <w:r w:rsidR="00B579D9" w:rsidRPr="00D83ED6">
        <w:rPr>
          <w:bCs/>
          <w:sz w:val="28"/>
          <w:szCs w:val="28"/>
          <w:lang w:val="ru-RU"/>
        </w:rPr>
        <w:t>;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79D9" w:rsidRPr="00B579D9">
        <w:rPr>
          <w:sz w:val="28"/>
          <w:szCs w:val="28"/>
          <w:lang w:val="ru-RU"/>
        </w:rPr>
        <w:t xml:space="preserve">МФЦ - в </w:t>
      </w:r>
      <w:r>
        <w:rPr>
          <w:sz w:val="28"/>
          <w:szCs w:val="28"/>
          <w:lang w:val="ru-RU"/>
        </w:rPr>
        <w:t>Администрацию района</w:t>
      </w:r>
      <w:r w:rsidR="00B579D9" w:rsidRPr="00B579D9">
        <w:rPr>
          <w:sz w:val="28"/>
          <w:szCs w:val="28"/>
          <w:lang w:val="ru-RU"/>
        </w:rPr>
        <w:t>, заключивш</w:t>
      </w:r>
      <w:r>
        <w:rPr>
          <w:sz w:val="28"/>
          <w:szCs w:val="28"/>
          <w:lang w:val="ru-RU"/>
        </w:rPr>
        <w:t>е</w:t>
      </w:r>
      <w:r w:rsidR="00B579D9" w:rsidRPr="00B579D9">
        <w:rPr>
          <w:sz w:val="28"/>
          <w:szCs w:val="28"/>
          <w:lang w:val="ru-RU"/>
        </w:rPr>
        <w:t>й соглашение о взаимодействии с многофункциональным центром</w:t>
      </w:r>
      <w:r w:rsidR="00B579D9" w:rsidRPr="00B579D9">
        <w:rPr>
          <w:bCs/>
          <w:sz w:val="28"/>
          <w:szCs w:val="28"/>
          <w:lang w:val="ru-RU"/>
        </w:rPr>
        <w:t xml:space="preserve">.   </w:t>
      </w:r>
    </w:p>
    <w:p w:rsidR="00B579D9" w:rsidRPr="00151193" w:rsidRDefault="00B579D9" w:rsidP="00B579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151193">
        <w:rPr>
          <w:b/>
          <w:sz w:val="28"/>
          <w:szCs w:val="28"/>
          <w:lang w:val="ru-RU"/>
        </w:rPr>
        <w:t>5.</w:t>
      </w:r>
      <w:r w:rsidR="00E72A61">
        <w:rPr>
          <w:b/>
          <w:sz w:val="28"/>
          <w:szCs w:val="28"/>
          <w:lang w:val="ru-RU"/>
        </w:rPr>
        <w:t>9</w:t>
      </w:r>
      <w:r w:rsidRPr="00151193">
        <w:rPr>
          <w:b/>
          <w:sz w:val="28"/>
          <w:szCs w:val="28"/>
          <w:lang w:val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5.</w:t>
      </w:r>
      <w:r w:rsidR="00E72A61">
        <w:rPr>
          <w:iCs/>
          <w:sz w:val="28"/>
          <w:szCs w:val="28"/>
          <w:lang w:val="ru-RU"/>
        </w:rPr>
        <w:t>9</w:t>
      </w:r>
      <w:r w:rsidRPr="00B579D9">
        <w:rPr>
          <w:iCs/>
          <w:sz w:val="28"/>
          <w:szCs w:val="28"/>
          <w:lang w:val="ru-RU"/>
        </w:rPr>
        <w:t xml:space="preserve">.1. На стадии досудебного обжалования действий (бездействия) </w:t>
      </w:r>
      <w:r w:rsidR="00E72A61">
        <w:rPr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 xml:space="preserve">, должностного лица </w:t>
      </w:r>
      <w:r w:rsidR="00E72A61">
        <w:rPr>
          <w:sz w:val="28"/>
          <w:szCs w:val="28"/>
          <w:lang w:val="ru-RU"/>
        </w:rPr>
        <w:t>Администрации района</w:t>
      </w:r>
      <w:r w:rsidRPr="00B579D9">
        <w:rPr>
          <w:iCs/>
          <w:sz w:val="28"/>
          <w:szCs w:val="28"/>
          <w:lang w:val="ru-RU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579D9" w:rsidRPr="0002054A" w:rsidRDefault="00B579D9" w:rsidP="00B579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02054A">
        <w:rPr>
          <w:b/>
          <w:sz w:val="28"/>
          <w:szCs w:val="28"/>
          <w:lang w:val="ru-RU"/>
        </w:rPr>
        <w:t>5.</w:t>
      </w:r>
      <w:r w:rsidR="00E72A61">
        <w:rPr>
          <w:b/>
          <w:sz w:val="28"/>
          <w:szCs w:val="28"/>
          <w:lang w:val="ru-RU"/>
        </w:rPr>
        <w:t>10</w:t>
      </w:r>
      <w:r w:rsidRPr="0002054A">
        <w:rPr>
          <w:b/>
          <w:sz w:val="28"/>
          <w:szCs w:val="28"/>
          <w:lang w:val="ru-RU"/>
        </w:rPr>
        <w:t>. Способы информирования заявителей о порядке подачи и рассмотрения жалобы</w:t>
      </w:r>
    </w:p>
    <w:p w:rsidR="00B579D9" w:rsidRPr="00B579D9" w:rsidRDefault="00B579D9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 w:rsidRPr="00B579D9">
        <w:rPr>
          <w:iCs/>
          <w:sz w:val="28"/>
          <w:szCs w:val="28"/>
          <w:lang w:val="ru-RU"/>
        </w:rPr>
        <w:t>5.</w:t>
      </w:r>
      <w:r w:rsidR="00E72A61">
        <w:rPr>
          <w:iCs/>
          <w:sz w:val="28"/>
          <w:szCs w:val="28"/>
          <w:lang w:val="ru-RU"/>
        </w:rPr>
        <w:t>10</w:t>
      </w:r>
      <w:r w:rsidRPr="00B579D9">
        <w:rPr>
          <w:iCs/>
          <w:sz w:val="28"/>
          <w:szCs w:val="28"/>
          <w:lang w:val="ru-RU"/>
        </w:rPr>
        <w:t>.1 Жалоба должна содержать: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B579D9" w:rsidRPr="00B579D9">
        <w:rPr>
          <w:iCs/>
          <w:sz w:val="28"/>
          <w:szCs w:val="28"/>
          <w:lang w:val="ru-RU"/>
        </w:rPr>
        <w:t xml:space="preserve">наименование органа, должностного лица </w:t>
      </w:r>
      <w:r>
        <w:rPr>
          <w:sz w:val="28"/>
          <w:szCs w:val="28"/>
          <w:lang w:val="ru-RU"/>
        </w:rPr>
        <w:t>Администрации района</w:t>
      </w:r>
      <w:r w:rsidR="00B579D9" w:rsidRPr="00B579D9">
        <w:rPr>
          <w:iCs/>
          <w:sz w:val="28"/>
          <w:szCs w:val="28"/>
          <w:lang w:val="ru-RU"/>
        </w:rPr>
        <w:t xml:space="preserve"> либо муниципального служащего, решения и действия (бездействие) которых обжалуются;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B579D9" w:rsidRPr="00B579D9">
        <w:rPr>
          <w:iCs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 xml:space="preserve">- </w:t>
      </w:r>
      <w:r w:rsidR="00B579D9" w:rsidRPr="00B579D9">
        <w:rPr>
          <w:iCs/>
          <w:sz w:val="28"/>
          <w:szCs w:val="28"/>
          <w:lang w:val="ru-RU"/>
        </w:rPr>
        <w:t xml:space="preserve">сведения об обжалуемых решениях и действиях (бездействии) </w:t>
      </w:r>
      <w:r>
        <w:rPr>
          <w:sz w:val="28"/>
          <w:szCs w:val="28"/>
          <w:lang w:val="ru-RU"/>
        </w:rPr>
        <w:t>Администрации района</w:t>
      </w:r>
      <w:r w:rsidR="00B579D9" w:rsidRPr="00B579D9">
        <w:rPr>
          <w:iCs/>
          <w:sz w:val="28"/>
          <w:szCs w:val="28"/>
          <w:lang w:val="ru-RU"/>
        </w:rPr>
        <w:t xml:space="preserve">, должностного лица </w:t>
      </w:r>
      <w:r>
        <w:rPr>
          <w:sz w:val="28"/>
          <w:szCs w:val="28"/>
          <w:lang w:val="ru-RU"/>
        </w:rPr>
        <w:t xml:space="preserve">Администрации района </w:t>
      </w:r>
      <w:r w:rsidR="00B579D9" w:rsidRPr="00B579D9">
        <w:rPr>
          <w:iCs/>
          <w:sz w:val="28"/>
          <w:szCs w:val="28"/>
          <w:lang w:val="ru-RU"/>
        </w:rPr>
        <w:t>либо муниципального служащего;</w:t>
      </w:r>
    </w:p>
    <w:p w:rsidR="00B579D9" w:rsidRPr="00B579D9" w:rsidRDefault="00E72A61" w:rsidP="00B579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B579D9" w:rsidRPr="00B579D9">
        <w:rPr>
          <w:iCs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val="ru-RU"/>
        </w:rPr>
        <w:t>Администрации района</w:t>
      </w:r>
      <w:r w:rsidR="00B579D9" w:rsidRPr="00B579D9">
        <w:rPr>
          <w:iCs/>
          <w:sz w:val="28"/>
          <w:szCs w:val="28"/>
          <w:lang w:val="ru-RU"/>
        </w:rPr>
        <w:t xml:space="preserve">, должностного лица </w:t>
      </w:r>
      <w:r>
        <w:rPr>
          <w:sz w:val="28"/>
          <w:szCs w:val="28"/>
          <w:lang w:val="ru-RU"/>
        </w:rPr>
        <w:t>Администрации района</w:t>
      </w:r>
      <w:r w:rsidR="00B579D9" w:rsidRPr="00B579D9">
        <w:rPr>
          <w:iCs/>
          <w:sz w:val="28"/>
          <w:szCs w:val="28"/>
          <w:lang w:val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________________________</w:t>
      </w:r>
    </w:p>
    <w:p w:rsidR="00B579D9" w:rsidRPr="00240A08" w:rsidRDefault="00B579D9" w:rsidP="00175A11">
      <w:pPr>
        <w:pStyle w:val="af5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  <w:r w:rsidRPr="00D90DFF">
        <w:rPr>
          <w:highlight w:val="yellow"/>
        </w:rPr>
        <w:br w:type="page"/>
      </w:r>
      <w:r w:rsidRPr="00240A08">
        <w:rPr>
          <w:rFonts w:ascii="Times New Roman" w:hAnsi="Times New Roman"/>
          <w:sz w:val="28"/>
          <w:szCs w:val="28"/>
        </w:rPr>
        <w:lastRenderedPageBreak/>
        <w:t xml:space="preserve">               Приложение № 1</w:t>
      </w:r>
    </w:p>
    <w:p w:rsidR="00B579D9" w:rsidRPr="00240A08" w:rsidRDefault="00B579D9" w:rsidP="00175A11">
      <w:pPr>
        <w:pStyle w:val="af5"/>
        <w:spacing w:before="120" w:line="240" w:lineRule="exact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240A0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79D9" w:rsidRPr="00240A08" w:rsidRDefault="00B579D9" w:rsidP="00B579D9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9D9" w:rsidRPr="00B579D9" w:rsidRDefault="00B579D9" w:rsidP="00B579D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val="ru-RU"/>
        </w:rPr>
      </w:pPr>
      <w:r w:rsidRPr="00B579D9">
        <w:rPr>
          <w:b/>
          <w:sz w:val="28"/>
          <w:szCs w:val="28"/>
          <w:lang w:val="ru-RU"/>
        </w:rPr>
        <w:t xml:space="preserve">Информация о месте нахождения и графике работы организаций, </w:t>
      </w:r>
    </w:p>
    <w:p w:rsidR="00B579D9" w:rsidRPr="00B579D9" w:rsidRDefault="00B579D9" w:rsidP="00B579D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val="ru-RU"/>
        </w:rPr>
      </w:pPr>
      <w:r w:rsidRPr="00B579D9">
        <w:rPr>
          <w:b/>
          <w:sz w:val="28"/>
          <w:szCs w:val="28"/>
          <w:lang w:val="ru-RU"/>
        </w:rPr>
        <w:t xml:space="preserve">государственных и муниципальных органов, участвующих </w:t>
      </w:r>
    </w:p>
    <w:p w:rsidR="00B579D9" w:rsidRPr="00B579D9" w:rsidRDefault="00B579D9" w:rsidP="00B579D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val="ru-RU"/>
        </w:rPr>
      </w:pPr>
      <w:r w:rsidRPr="00B579D9">
        <w:rPr>
          <w:b/>
          <w:sz w:val="28"/>
          <w:szCs w:val="28"/>
          <w:lang w:val="ru-RU"/>
        </w:rPr>
        <w:t>в предоставлении муниц</w:t>
      </w:r>
      <w:r w:rsidRPr="00B579D9">
        <w:rPr>
          <w:b/>
          <w:sz w:val="28"/>
          <w:szCs w:val="28"/>
          <w:lang w:val="ru-RU"/>
        </w:rPr>
        <w:t>и</w:t>
      </w:r>
      <w:r w:rsidRPr="00B579D9">
        <w:rPr>
          <w:b/>
          <w:sz w:val="28"/>
          <w:szCs w:val="28"/>
          <w:lang w:val="ru-RU"/>
        </w:rPr>
        <w:t>пальной услуги</w:t>
      </w:r>
    </w:p>
    <w:p w:rsidR="00B579D9" w:rsidRPr="00B579D9" w:rsidRDefault="00B579D9" w:rsidP="00B579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  <w:lang w:val="ru-RU"/>
        </w:rPr>
      </w:pPr>
    </w:p>
    <w:p w:rsidR="00B579D9" w:rsidRPr="00B579D9" w:rsidRDefault="00B579D9" w:rsidP="00B579D9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lang w:val="ru-RU"/>
        </w:rPr>
      </w:pPr>
      <w:r w:rsidRPr="00B579D9">
        <w:rPr>
          <w:b/>
          <w:sz w:val="28"/>
          <w:szCs w:val="28"/>
          <w:lang w:val="ru-RU"/>
        </w:rPr>
        <w:t>1. Федеральное государственное бюджетное учреждение «Федеральная кад</w:t>
      </w:r>
      <w:r w:rsidRPr="00B579D9">
        <w:rPr>
          <w:b/>
          <w:sz w:val="28"/>
          <w:szCs w:val="28"/>
          <w:lang w:val="ru-RU"/>
        </w:rPr>
        <w:t>а</w:t>
      </w:r>
      <w:r w:rsidRPr="00B579D9">
        <w:rPr>
          <w:b/>
          <w:sz w:val="28"/>
          <w:szCs w:val="28"/>
          <w:lang w:val="ru-RU"/>
        </w:rPr>
        <w:t xml:space="preserve">стровая палата управления Росреестра по Новгородской области» </w:t>
      </w:r>
    </w:p>
    <w:p w:rsidR="00B579D9" w:rsidRPr="00B579D9" w:rsidRDefault="00B579D9" w:rsidP="00F447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Местонахождение: </w:t>
      </w:r>
      <w:r w:rsidR="00F4478A" w:rsidRPr="00B579D9">
        <w:rPr>
          <w:color w:val="000000"/>
          <w:sz w:val="28"/>
          <w:szCs w:val="28"/>
          <w:lang w:val="ru-RU"/>
        </w:rPr>
        <w:t xml:space="preserve">Новгородская обл., </w:t>
      </w:r>
      <w:r w:rsidR="00F4478A">
        <w:rPr>
          <w:color w:val="000000"/>
          <w:sz w:val="28"/>
          <w:szCs w:val="28"/>
          <w:lang w:val="ru-RU"/>
        </w:rPr>
        <w:t>р.п.Шимск, ул.Новгородская д.19</w:t>
      </w:r>
      <w:r w:rsidR="00F4478A" w:rsidRPr="00B579D9">
        <w:rPr>
          <w:color w:val="000000"/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Почтовый адрес:  (индекс), </w:t>
      </w:r>
      <w:r w:rsidR="00F4478A">
        <w:rPr>
          <w:color w:val="000000"/>
          <w:sz w:val="28"/>
          <w:szCs w:val="28"/>
          <w:lang w:val="ru-RU"/>
        </w:rPr>
        <w:t xml:space="preserve">174150, </w:t>
      </w:r>
      <w:r w:rsidRPr="00B579D9">
        <w:rPr>
          <w:color w:val="000000"/>
          <w:sz w:val="28"/>
          <w:szCs w:val="28"/>
          <w:lang w:val="ru-RU"/>
        </w:rPr>
        <w:t xml:space="preserve">Новгородская обл., </w:t>
      </w:r>
      <w:r w:rsidR="00D83ED6">
        <w:rPr>
          <w:color w:val="000000"/>
          <w:sz w:val="28"/>
          <w:szCs w:val="28"/>
          <w:lang w:val="ru-RU"/>
        </w:rPr>
        <w:t>р.п.Шимск, ул.Новгородская д.19</w:t>
      </w:r>
      <w:r w:rsidRPr="00B579D9">
        <w:rPr>
          <w:color w:val="000000"/>
          <w:sz w:val="28"/>
          <w:szCs w:val="28"/>
          <w:lang w:val="ru-RU"/>
        </w:rPr>
        <w:t>.</w:t>
      </w:r>
    </w:p>
    <w:p w:rsidR="00B579D9" w:rsidRPr="007431EC" w:rsidRDefault="00B579D9" w:rsidP="00B579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Телефоны: </w:t>
      </w:r>
      <w:r w:rsidR="00D83ED6">
        <w:rPr>
          <w:color w:val="000000"/>
          <w:sz w:val="28"/>
          <w:szCs w:val="28"/>
          <w:lang w:val="ru-RU"/>
        </w:rPr>
        <w:t>8</w:t>
      </w:r>
      <w:r w:rsidRPr="00B579D9">
        <w:rPr>
          <w:color w:val="000000"/>
          <w:sz w:val="28"/>
          <w:szCs w:val="28"/>
          <w:lang w:val="ru-RU"/>
        </w:rPr>
        <w:t>(</w:t>
      </w:r>
      <w:r w:rsidR="00D83ED6">
        <w:rPr>
          <w:color w:val="000000"/>
          <w:sz w:val="28"/>
          <w:szCs w:val="28"/>
          <w:lang w:val="ru-RU"/>
        </w:rPr>
        <w:t>81</w:t>
      </w:r>
      <w:r w:rsidR="00F4478A">
        <w:rPr>
          <w:color w:val="000000"/>
          <w:sz w:val="28"/>
          <w:szCs w:val="28"/>
          <w:lang w:val="ru-RU"/>
        </w:rPr>
        <w:t>56)54-545</w:t>
      </w:r>
    </w:p>
    <w:p w:rsidR="00B579D9" w:rsidRPr="007431EC" w:rsidRDefault="00B579D9" w:rsidP="00B579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 Факс: </w:t>
      </w:r>
      <w:r w:rsidR="00D83ED6">
        <w:rPr>
          <w:color w:val="000000"/>
          <w:sz w:val="28"/>
          <w:szCs w:val="28"/>
          <w:lang w:val="ru-RU"/>
        </w:rPr>
        <w:t>8</w:t>
      </w:r>
      <w:r w:rsidR="00D83ED6" w:rsidRPr="00B579D9">
        <w:rPr>
          <w:color w:val="000000"/>
          <w:sz w:val="28"/>
          <w:szCs w:val="28"/>
          <w:lang w:val="ru-RU"/>
        </w:rPr>
        <w:t>(</w:t>
      </w:r>
      <w:r w:rsidR="00D83ED6">
        <w:rPr>
          <w:color w:val="000000"/>
          <w:sz w:val="28"/>
          <w:szCs w:val="28"/>
          <w:lang w:val="ru-RU"/>
        </w:rPr>
        <w:t>81656</w:t>
      </w:r>
      <w:r w:rsidR="00D83ED6" w:rsidRPr="00B579D9">
        <w:rPr>
          <w:color w:val="000000"/>
          <w:sz w:val="28"/>
          <w:szCs w:val="28"/>
          <w:lang w:val="ru-RU"/>
        </w:rPr>
        <w:t>)</w:t>
      </w:r>
      <w:r w:rsidR="00F4478A">
        <w:rPr>
          <w:color w:val="000000"/>
          <w:sz w:val="28"/>
          <w:szCs w:val="28"/>
          <w:lang w:val="ru-RU"/>
        </w:rPr>
        <w:t>54-545</w:t>
      </w:r>
    </w:p>
    <w:p w:rsidR="00B579D9" w:rsidRPr="007431EC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Официальный сайт в сети Инте</w:t>
      </w:r>
      <w:r w:rsidRPr="00B579D9">
        <w:rPr>
          <w:color w:val="000000"/>
          <w:sz w:val="28"/>
          <w:szCs w:val="28"/>
          <w:lang w:val="ru-RU"/>
        </w:rPr>
        <w:t>р</w:t>
      </w:r>
      <w:r w:rsidRPr="00B579D9">
        <w:rPr>
          <w:color w:val="000000"/>
          <w:sz w:val="28"/>
          <w:szCs w:val="28"/>
          <w:lang w:val="ru-RU"/>
        </w:rPr>
        <w:t xml:space="preserve">нет: </w:t>
      </w:r>
      <w:r w:rsidR="007431EC" w:rsidRPr="007431EC">
        <w:rPr>
          <w:color w:val="000000"/>
          <w:sz w:val="28"/>
          <w:szCs w:val="28"/>
          <w:lang w:val="ru-RU"/>
        </w:rPr>
        <w:t>http://www.</w:t>
      </w:r>
      <w:r w:rsidR="007431EC">
        <w:rPr>
          <w:color w:val="000000"/>
          <w:sz w:val="28"/>
          <w:szCs w:val="28"/>
        </w:rPr>
        <w:t>rosreestr</w:t>
      </w:r>
      <w:r w:rsidR="007431EC" w:rsidRPr="007431EC">
        <w:rPr>
          <w:color w:val="000000"/>
          <w:sz w:val="28"/>
          <w:szCs w:val="28"/>
          <w:lang w:val="ru-RU"/>
        </w:rPr>
        <w:t>.</w:t>
      </w:r>
      <w:r w:rsidR="007431EC">
        <w:rPr>
          <w:color w:val="000000"/>
          <w:sz w:val="28"/>
          <w:szCs w:val="28"/>
        </w:rPr>
        <w:t>ru</w:t>
      </w:r>
    </w:p>
    <w:p w:rsidR="00B579D9" w:rsidRPr="00EB03B4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Адрес электронной почты: </w:t>
      </w:r>
      <w:r w:rsidR="00F4478A">
        <w:rPr>
          <w:color w:val="000000"/>
          <w:sz w:val="28"/>
          <w:szCs w:val="28"/>
        </w:rPr>
        <w:t>fgu</w:t>
      </w:r>
      <w:r w:rsidR="00F4478A" w:rsidRPr="00F4478A">
        <w:rPr>
          <w:color w:val="000000"/>
          <w:sz w:val="28"/>
          <w:szCs w:val="28"/>
          <w:lang w:val="ru-RU"/>
        </w:rPr>
        <w:t>532002@</w:t>
      </w:r>
      <w:r w:rsidR="00F4478A">
        <w:rPr>
          <w:color w:val="000000"/>
          <w:sz w:val="28"/>
          <w:szCs w:val="28"/>
        </w:rPr>
        <w:t>u</w:t>
      </w:r>
      <w:r w:rsidR="00F4478A" w:rsidRPr="00F4478A">
        <w:rPr>
          <w:color w:val="000000"/>
          <w:sz w:val="28"/>
          <w:szCs w:val="28"/>
          <w:lang w:val="ru-RU"/>
        </w:rPr>
        <w:t>53.</w:t>
      </w:r>
      <w:r w:rsidR="00F4478A">
        <w:rPr>
          <w:color w:val="000000"/>
          <w:sz w:val="28"/>
          <w:szCs w:val="28"/>
        </w:rPr>
        <w:t>rosreestr</w:t>
      </w:r>
      <w:r w:rsidR="00F4478A" w:rsidRPr="00F4478A">
        <w:rPr>
          <w:color w:val="000000"/>
          <w:sz w:val="28"/>
          <w:szCs w:val="28"/>
          <w:lang w:val="ru-RU"/>
        </w:rPr>
        <w:t>.</w:t>
      </w:r>
      <w:r w:rsidR="00F4478A">
        <w:rPr>
          <w:color w:val="000000"/>
          <w:sz w:val="28"/>
          <w:szCs w:val="28"/>
        </w:rPr>
        <w:t>ru</w:t>
      </w:r>
    </w:p>
    <w:p w:rsidR="00B579D9" w:rsidRPr="00B579D9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B579D9" w:rsidRPr="00F4478A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пон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F4478A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="00CD293F" w:rsidRPr="00CD293F">
              <w:rPr>
                <w:color w:val="000000"/>
                <w:sz w:val="28"/>
                <w:szCs w:val="28"/>
                <w:lang w:val="ru-RU"/>
              </w:rPr>
              <w:t>1-3-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й – выходной</w:t>
            </w:r>
            <w:r w:rsidR="00926B4C">
              <w:rPr>
                <w:color w:val="000000"/>
                <w:sz w:val="28"/>
                <w:szCs w:val="28"/>
                <w:lang w:val="ru-RU"/>
              </w:rPr>
              <w:t xml:space="preserve"> день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 xml:space="preserve">, 2-4-й </w:t>
            </w: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9:00</w:t>
            </w: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17:00;</w:t>
            </w: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579D9" w:rsidRPr="00CD293F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- с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10:00</w:t>
            </w:r>
            <w:r w:rsidRPr="00F4478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19:00 по предварительной записи;</w:t>
            </w:r>
          </w:p>
        </w:tc>
      </w:tr>
      <w:tr w:rsidR="00B579D9" w:rsidRPr="00CD293F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D293F">
              <w:rPr>
                <w:color w:val="000000"/>
                <w:sz w:val="28"/>
                <w:szCs w:val="28"/>
                <w:lang w:val="ru-RU"/>
              </w:rPr>
              <w:t xml:space="preserve">- с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9:00</w:t>
            </w:r>
            <w:r w:rsidRPr="00CD293F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17:00 по предварительной записи;</w:t>
            </w:r>
          </w:p>
        </w:tc>
      </w:tr>
      <w:tr w:rsidR="00B579D9" w:rsidRPr="00CD293F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D293F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="00CD293F" w:rsidRPr="00CD293F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9:00</w:t>
            </w:r>
            <w:r w:rsidR="00CD293F" w:rsidRPr="00CD293F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17:00 по предварительной записи;</w:t>
            </w:r>
          </w:p>
        </w:tc>
      </w:tr>
      <w:tr w:rsidR="00B579D9" w:rsidRPr="00845ECD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45ECD">
              <w:rPr>
                <w:color w:val="000000"/>
                <w:sz w:val="28"/>
                <w:szCs w:val="28"/>
                <w:lang w:val="ru-RU"/>
              </w:rPr>
              <w:t xml:space="preserve">- с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8:00</w:t>
            </w:r>
            <w:r w:rsidRPr="00845ECD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16:00</w:t>
            </w:r>
            <w:r w:rsidR="00845ECD">
              <w:rPr>
                <w:color w:val="000000"/>
                <w:sz w:val="28"/>
                <w:szCs w:val="28"/>
                <w:lang w:val="ru-RU"/>
              </w:rPr>
              <w:t xml:space="preserve"> по предварительной записи; 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579D9" w:rsidRPr="00CD293F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D293F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="00CD293F" w:rsidRPr="00CD293F">
              <w:rPr>
                <w:color w:val="000000"/>
                <w:sz w:val="28"/>
                <w:szCs w:val="28"/>
                <w:lang w:val="ru-RU"/>
              </w:rPr>
              <w:t>1-3-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 xml:space="preserve">й – 9:00 до 13:00, 2-4-й –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не рабочий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 xml:space="preserve"> день;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воскр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CD293F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не рабочий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 xml:space="preserve"> день.</w:t>
            </w:r>
          </w:p>
        </w:tc>
      </w:tr>
    </w:tbl>
    <w:p w:rsidR="00B579D9" w:rsidRPr="00B86044" w:rsidRDefault="00B579D9" w:rsidP="00B579D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44">
        <w:rPr>
          <w:rFonts w:ascii="Times New Roman" w:hAnsi="Times New Roman" w:cs="Times New Roman"/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</w:t>
      </w:r>
      <w:r w:rsidRPr="00B86044">
        <w:rPr>
          <w:rFonts w:ascii="Times New Roman" w:hAnsi="Times New Roman" w:cs="Times New Roman"/>
          <w:sz w:val="28"/>
          <w:szCs w:val="28"/>
        </w:rPr>
        <w:t>я</w:t>
      </w:r>
      <w:r w:rsidRPr="00B86044">
        <w:rPr>
          <w:rFonts w:ascii="Times New Roman" w:hAnsi="Times New Roman" w:cs="Times New Roman"/>
          <w:sz w:val="28"/>
          <w:szCs w:val="28"/>
        </w:rPr>
        <w:t>вителями.</w:t>
      </w:r>
    </w:p>
    <w:p w:rsidR="00B579D9" w:rsidRPr="00B579D9" w:rsidRDefault="00B579D9" w:rsidP="00B579D9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  <w:lang w:val="ru-RU"/>
        </w:rPr>
      </w:pPr>
      <w:r w:rsidRPr="00B579D9">
        <w:rPr>
          <w:b/>
          <w:sz w:val="28"/>
          <w:szCs w:val="28"/>
          <w:lang w:val="ru-RU"/>
        </w:rPr>
        <w:t xml:space="preserve">2. Управление (отдел) МФЦ по </w:t>
      </w:r>
      <w:r w:rsidR="00D83ED6">
        <w:rPr>
          <w:b/>
          <w:sz w:val="28"/>
          <w:szCs w:val="28"/>
          <w:lang w:val="ru-RU"/>
        </w:rPr>
        <w:t xml:space="preserve">Шимскому </w:t>
      </w:r>
      <w:r w:rsidRPr="00B579D9">
        <w:rPr>
          <w:b/>
          <w:sz w:val="28"/>
          <w:szCs w:val="28"/>
          <w:lang w:val="ru-RU"/>
        </w:rPr>
        <w:t>муниципальному району государственного областного автономного учреждения «Многофункци</w:t>
      </w:r>
      <w:r w:rsidRPr="00B579D9">
        <w:rPr>
          <w:b/>
          <w:sz w:val="28"/>
          <w:szCs w:val="28"/>
          <w:lang w:val="ru-RU"/>
        </w:rPr>
        <w:t>о</w:t>
      </w:r>
      <w:r w:rsidRPr="00B579D9">
        <w:rPr>
          <w:b/>
          <w:sz w:val="28"/>
          <w:szCs w:val="28"/>
          <w:lang w:val="ru-RU"/>
        </w:rPr>
        <w:t>нальный центр предоставления государственных и муниципальных услуг»</w:t>
      </w:r>
    </w:p>
    <w:p w:rsidR="00B579D9" w:rsidRPr="00EB03B4" w:rsidRDefault="00B579D9" w:rsidP="007431EC">
      <w:pPr>
        <w:jc w:val="both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Местонахождение: </w:t>
      </w:r>
      <w:r w:rsidRPr="00B579D9">
        <w:rPr>
          <w:color w:val="000000"/>
          <w:sz w:val="28"/>
          <w:szCs w:val="28"/>
          <w:lang w:val="ru-RU"/>
        </w:rPr>
        <w:t xml:space="preserve">Новгородская обл., </w:t>
      </w:r>
      <w:r w:rsidR="00D83ED6" w:rsidRPr="00D83ED6">
        <w:rPr>
          <w:sz w:val="28"/>
          <w:szCs w:val="28"/>
          <w:lang w:val="ru-RU"/>
        </w:rPr>
        <w:t>Шимский район, р.п. Шимск, ул. Новгородская, д.25.</w:t>
      </w:r>
    </w:p>
    <w:p w:rsidR="00B579D9" w:rsidRPr="00207BB8" w:rsidRDefault="00B579D9" w:rsidP="00207BB8">
      <w:pPr>
        <w:jc w:val="both"/>
        <w:rPr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Почтовый адрес:  (индекс), </w:t>
      </w:r>
      <w:r w:rsidR="00D83ED6" w:rsidRPr="00B579D9">
        <w:rPr>
          <w:color w:val="000000"/>
          <w:sz w:val="28"/>
          <w:szCs w:val="28"/>
          <w:lang w:val="ru-RU"/>
        </w:rPr>
        <w:t xml:space="preserve">Новгородская обл., </w:t>
      </w:r>
      <w:r w:rsidR="00D83ED6" w:rsidRPr="00D83ED6">
        <w:rPr>
          <w:sz w:val="28"/>
          <w:szCs w:val="28"/>
          <w:lang w:val="ru-RU"/>
        </w:rPr>
        <w:t>Шимский район, р.п. Шимск, ул. Новгородская, д.25.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Телефоны: </w:t>
      </w:r>
      <w:r w:rsidR="00207BB8">
        <w:rPr>
          <w:color w:val="000000"/>
          <w:sz w:val="28"/>
          <w:szCs w:val="28"/>
          <w:lang w:val="ru-RU"/>
        </w:rPr>
        <w:t>8</w:t>
      </w:r>
      <w:r w:rsidRPr="00B579D9">
        <w:rPr>
          <w:color w:val="000000"/>
          <w:sz w:val="28"/>
          <w:szCs w:val="28"/>
          <w:lang w:val="ru-RU"/>
        </w:rPr>
        <w:t>(</w:t>
      </w:r>
      <w:r w:rsidR="00207BB8">
        <w:rPr>
          <w:color w:val="000000"/>
          <w:sz w:val="28"/>
          <w:szCs w:val="28"/>
          <w:lang w:val="ru-RU"/>
        </w:rPr>
        <w:t>81656</w:t>
      </w:r>
      <w:r w:rsidRPr="00B579D9">
        <w:rPr>
          <w:color w:val="000000"/>
          <w:sz w:val="28"/>
          <w:szCs w:val="28"/>
          <w:lang w:val="ru-RU"/>
        </w:rPr>
        <w:t>)</w:t>
      </w:r>
      <w:r w:rsidR="00207BB8">
        <w:rPr>
          <w:color w:val="000000"/>
          <w:sz w:val="28"/>
          <w:szCs w:val="28"/>
          <w:lang w:val="ru-RU"/>
        </w:rPr>
        <w:t>56-322</w:t>
      </w:r>
      <w:r w:rsidRPr="00B579D9">
        <w:rPr>
          <w:color w:val="000000"/>
          <w:sz w:val="28"/>
          <w:szCs w:val="28"/>
          <w:lang w:val="ru-RU"/>
        </w:rPr>
        <w:t>.</w:t>
      </w:r>
    </w:p>
    <w:p w:rsidR="00B579D9" w:rsidRPr="00B579D9" w:rsidRDefault="00B579D9" w:rsidP="00B579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Факс: </w:t>
      </w:r>
      <w:r w:rsidR="00207BB8">
        <w:rPr>
          <w:color w:val="000000"/>
          <w:sz w:val="28"/>
          <w:szCs w:val="28"/>
          <w:lang w:val="ru-RU"/>
        </w:rPr>
        <w:t>8</w:t>
      </w:r>
      <w:r w:rsidR="00207BB8" w:rsidRPr="00B579D9">
        <w:rPr>
          <w:color w:val="000000"/>
          <w:sz w:val="28"/>
          <w:szCs w:val="28"/>
          <w:lang w:val="ru-RU"/>
        </w:rPr>
        <w:t>(</w:t>
      </w:r>
      <w:r w:rsidR="00207BB8">
        <w:rPr>
          <w:color w:val="000000"/>
          <w:sz w:val="28"/>
          <w:szCs w:val="28"/>
          <w:lang w:val="ru-RU"/>
        </w:rPr>
        <w:t>81656</w:t>
      </w:r>
      <w:r w:rsidR="00207BB8" w:rsidRPr="00B579D9">
        <w:rPr>
          <w:color w:val="000000"/>
          <w:sz w:val="28"/>
          <w:szCs w:val="28"/>
          <w:lang w:val="ru-RU"/>
        </w:rPr>
        <w:t>)</w:t>
      </w:r>
      <w:r w:rsidR="00207BB8">
        <w:rPr>
          <w:color w:val="000000"/>
          <w:sz w:val="28"/>
          <w:szCs w:val="28"/>
          <w:lang w:val="ru-RU"/>
        </w:rPr>
        <w:t>56-322</w:t>
      </w:r>
      <w:r w:rsidR="00207BB8" w:rsidRPr="00B579D9">
        <w:rPr>
          <w:color w:val="000000"/>
          <w:sz w:val="28"/>
          <w:szCs w:val="28"/>
          <w:lang w:val="ru-RU"/>
        </w:rPr>
        <w:t>.</w:t>
      </w:r>
    </w:p>
    <w:p w:rsidR="00B579D9" w:rsidRPr="007431EC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Официальный сайт в сети Инте</w:t>
      </w:r>
      <w:r w:rsidRPr="00B579D9">
        <w:rPr>
          <w:color w:val="000000"/>
          <w:sz w:val="28"/>
          <w:szCs w:val="28"/>
          <w:lang w:val="ru-RU"/>
        </w:rPr>
        <w:t>р</w:t>
      </w:r>
      <w:r w:rsidRPr="00B579D9">
        <w:rPr>
          <w:color w:val="000000"/>
          <w:sz w:val="28"/>
          <w:szCs w:val="28"/>
          <w:lang w:val="ru-RU"/>
        </w:rPr>
        <w:t xml:space="preserve">нет: </w:t>
      </w:r>
      <w:r w:rsidR="00207BB8" w:rsidRPr="00207BB8">
        <w:rPr>
          <w:color w:val="000000"/>
          <w:sz w:val="28"/>
          <w:szCs w:val="28"/>
          <w:lang w:val="ru-RU"/>
        </w:rPr>
        <w:t>http://www.</w:t>
      </w:r>
      <w:r w:rsidR="00207BB8">
        <w:rPr>
          <w:color w:val="000000"/>
          <w:sz w:val="28"/>
          <w:szCs w:val="28"/>
        </w:rPr>
        <w:t>mfc</w:t>
      </w:r>
      <w:r w:rsidR="00207BB8" w:rsidRPr="00207BB8">
        <w:rPr>
          <w:color w:val="000000"/>
          <w:sz w:val="28"/>
          <w:szCs w:val="28"/>
          <w:lang w:val="ru-RU"/>
        </w:rPr>
        <w:t>53.</w:t>
      </w:r>
      <w:r w:rsidR="00207BB8">
        <w:rPr>
          <w:color w:val="000000"/>
          <w:sz w:val="28"/>
          <w:szCs w:val="28"/>
        </w:rPr>
        <w:t>novreg</w:t>
      </w:r>
      <w:r w:rsidR="00207BB8" w:rsidRPr="00207BB8">
        <w:rPr>
          <w:color w:val="000000"/>
          <w:sz w:val="28"/>
          <w:szCs w:val="28"/>
          <w:lang w:val="ru-RU"/>
        </w:rPr>
        <w:t>.</w:t>
      </w:r>
      <w:r w:rsidR="00207BB8">
        <w:rPr>
          <w:color w:val="000000"/>
          <w:sz w:val="28"/>
          <w:szCs w:val="28"/>
        </w:rPr>
        <w:t>ru</w:t>
      </w:r>
      <w:r w:rsidR="007431EC" w:rsidRPr="007431EC">
        <w:rPr>
          <w:color w:val="000000"/>
          <w:sz w:val="28"/>
          <w:szCs w:val="28"/>
          <w:lang w:val="ru-RU"/>
        </w:rPr>
        <w:t>.</w:t>
      </w:r>
    </w:p>
    <w:p w:rsidR="00B579D9" w:rsidRPr="00B579D9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 xml:space="preserve">Адрес электронной почты: </w:t>
      </w:r>
      <w:r w:rsidR="00207BB8" w:rsidRPr="00207BB8">
        <w:rPr>
          <w:sz w:val="28"/>
          <w:szCs w:val="28"/>
        </w:rPr>
        <w:t>mfc</w:t>
      </w:r>
      <w:r w:rsidR="00207BB8" w:rsidRPr="00207BB8">
        <w:rPr>
          <w:sz w:val="28"/>
          <w:szCs w:val="28"/>
          <w:lang w:val="ru-RU"/>
        </w:rPr>
        <w:t>.</w:t>
      </w:r>
      <w:r w:rsidR="00207BB8" w:rsidRPr="00207BB8">
        <w:rPr>
          <w:sz w:val="28"/>
          <w:szCs w:val="28"/>
        </w:rPr>
        <w:t>shimsk</w:t>
      </w:r>
      <w:r w:rsidR="00207BB8" w:rsidRPr="00207BB8">
        <w:rPr>
          <w:sz w:val="28"/>
          <w:szCs w:val="28"/>
          <w:lang w:val="ru-RU"/>
        </w:rPr>
        <w:t>@</w:t>
      </w:r>
      <w:r w:rsidR="00207BB8" w:rsidRPr="00207BB8">
        <w:rPr>
          <w:sz w:val="28"/>
          <w:szCs w:val="28"/>
        </w:rPr>
        <w:t>mail</w:t>
      </w:r>
      <w:r w:rsidR="00207BB8" w:rsidRPr="00207BB8">
        <w:rPr>
          <w:sz w:val="28"/>
          <w:szCs w:val="28"/>
          <w:lang w:val="ru-RU"/>
        </w:rPr>
        <w:t>.</w:t>
      </w:r>
      <w:r w:rsidR="00207BB8" w:rsidRPr="00207BB8">
        <w:rPr>
          <w:sz w:val="28"/>
          <w:szCs w:val="28"/>
        </w:rPr>
        <w:t>ru</w:t>
      </w:r>
      <w:r w:rsidR="00207BB8" w:rsidRPr="00207BB8">
        <w:rPr>
          <w:sz w:val="28"/>
          <w:szCs w:val="28"/>
          <w:lang w:val="ru-RU"/>
        </w:rPr>
        <w:t>.</w:t>
      </w:r>
    </w:p>
    <w:p w:rsidR="00B579D9" w:rsidRPr="00B579D9" w:rsidRDefault="00B579D9" w:rsidP="00B579D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79D9">
        <w:rPr>
          <w:color w:val="000000"/>
          <w:sz w:val="28"/>
          <w:szCs w:val="28"/>
          <w:lang w:val="ru-RU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пон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>- с 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8:30</w:t>
            </w:r>
            <w:r w:rsidR="00207BB8">
              <w:rPr>
                <w:color w:val="000000"/>
                <w:sz w:val="28"/>
                <w:szCs w:val="28"/>
              </w:rPr>
              <w:t>_ 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</w:t>
            </w:r>
            <w:r w:rsidR="00926B4C">
              <w:rPr>
                <w:color w:val="000000"/>
                <w:sz w:val="28"/>
                <w:szCs w:val="28"/>
                <w:lang w:val="ru-RU"/>
              </w:rPr>
              <w:t>4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:</w:t>
            </w:r>
            <w:r w:rsidR="00926B4C">
              <w:rPr>
                <w:color w:val="000000"/>
                <w:sz w:val="28"/>
                <w:szCs w:val="28"/>
                <w:lang w:val="ru-RU"/>
              </w:rPr>
              <w:t>3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Pr="001D1F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207BB8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D1F28">
              <w:rPr>
                <w:color w:val="000000"/>
                <w:sz w:val="28"/>
                <w:szCs w:val="28"/>
              </w:rPr>
              <w:t>- с 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8:30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31EC">
              <w:rPr>
                <w:color w:val="000000"/>
                <w:sz w:val="28"/>
                <w:szCs w:val="28"/>
              </w:rPr>
              <w:t>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17:30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207BB8" w:rsidRPr="001D1F28">
              <w:rPr>
                <w:color w:val="000000"/>
                <w:sz w:val="28"/>
                <w:szCs w:val="28"/>
              </w:rPr>
              <w:t>с 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8:30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31EC">
              <w:rPr>
                <w:color w:val="000000"/>
                <w:sz w:val="28"/>
                <w:szCs w:val="28"/>
              </w:rPr>
              <w:t>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17:30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845EC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 w:rsidR="00207BB8" w:rsidRPr="001D1F28">
              <w:rPr>
                <w:color w:val="000000"/>
                <w:sz w:val="28"/>
                <w:szCs w:val="28"/>
              </w:rPr>
              <w:t>_</w:t>
            </w:r>
            <w:r w:rsidR="00845ECD">
              <w:rPr>
                <w:color w:val="000000"/>
                <w:sz w:val="28"/>
                <w:szCs w:val="28"/>
                <w:lang w:val="ru-RU"/>
              </w:rPr>
              <w:t>10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:</w:t>
            </w:r>
            <w:r w:rsidR="00845ECD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31EC">
              <w:rPr>
                <w:color w:val="000000"/>
                <w:sz w:val="28"/>
                <w:szCs w:val="28"/>
              </w:rPr>
              <w:t>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17:30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207BB8" w:rsidRPr="001D1F28">
              <w:rPr>
                <w:color w:val="000000"/>
                <w:sz w:val="28"/>
                <w:szCs w:val="28"/>
              </w:rPr>
              <w:t>с 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8:30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31EC">
              <w:rPr>
                <w:color w:val="000000"/>
                <w:sz w:val="28"/>
                <w:szCs w:val="28"/>
              </w:rPr>
              <w:t>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17:30</w:t>
            </w:r>
            <w:r w:rsidR="00207BB8">
              <w:rPr>
                <w:color w:val="000000"/>
                <w:sz w:val="28"/>
                <w:szCs w:val="28"/>
              </w:rPr>
              <w:t>_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845EC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207BB8" w:rsidRPr="001D1F28">
              <w:rPr>
                <w:color w:val="000000"/>
                <w:sz w:val="28"/>
                <w:szCs w:val="28"/>
              </w:rPr>
              <w:t>с 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0</w:t>
            </w:r>
            <w:r w:rsidR="00926B4C">
              <w:rPr>
                <w:color w:val="000000"/>
                <w:sz w:val="28"/>
                <w:szCs w:val="28"/>
                <w:lang w:val="ru-RU"/>
              </w:rPr>
              <w:t>9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:</w:t>
            </w:r>
            <w:r w:rsidR="00926B4C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</w:rPr>
              <w:t>_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31EC">
              <w:rPr>
                <w:color w:val="000000"/>
                <w:sz w:val="28"/>
                <w:szCs w:val="28"/>
              </w:rPr>
              <w:t>до _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1</w:t>
            </w:r>
            <w:r w:rsidR="00845ECD">
              <w:rPr>
                <w:color w:val="000000"/>
                <w:sz w:val="28"/>
                <w:szCs w:val="28"/>
                <w:lang w:val="ru-RU"/>
              </w:rPr>
              <w:t>4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:</w:t>
            </w:r>
            <w:r w:rsidR="00845ECD">
              <w:rPr>
                <w:color w:val="000000"/>
                <w:sz w:val="28"/>
                <w:szCs w:val="28"/>
                <w:lang w:val="ru-RU"/>
              </w:rPr>
              <w:t>3</w:t>
            </w:r>
            <w:r w:rsidR="00207BB8">
              <w:rPr>
                <w:color w:val="000000"/>
                <w:sz w:val="28"/>
                <w:szCs w:val="28"/>
                <w:lang w:val="ru-RU"/>
              </w:rPr>
              <w:t>0</w:t>
            </w:r>
            <w:r w:rsidR="00207BB8">
              <w:rPr>
                <w:color w:val="000000"/>
                <w:sz w:val="28"/>
                <w:szCs w:val="28"/>
              </w:rPr>
              <w:t>_</w:t>
            </w:r>
          </w:p>
        </w:tc>
      </w:tr>
      <w:tr w:rsidR="00B579D9" w:rsidRPr="001D1F28" w:rsidTr="00B579D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B579D9" w:rsidP="00B579D9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 xml:space="preserve"> воскр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1D1F28" w:rsidRDefault="00207BB8" w:rsidP="00B579D9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147AA">
              <w:rPr>
                <w:color w:val="000000"/>
                <w:sz w:val="28"/>
                <w:szCs w:val="28"/>
                <w:lang w:val="ru-RU"/>
              </w:rPr>
              <w:t>не рабочий</w:t>
            </w:r>
            <w:r w:rsidR="00CD293F">
              <w:rPr>
                <w:color w:val="000000"/>
                <w:sz w:val="28"/>
                <w:szCs w:val="28"/>
                <w:lang w:val="ru-RU"/>
              </w:rPr>
              <w:t xml:space="preserve"> день.</w:t>
            </w:r>
          </w:p>
        </w:tc>
      </w:tr>
    </w:tbl>
    <w:p w:rsidR="00B579D9" w:rsidRPr="00B579D9" w:rsidRDefault="00B579D9" w:rsidP="00B579D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B579D9">
        <w:rPr>
          <w:sz w:val="28"/>
          <w:szCs w:val="28"/>
          <w:lang w:val="ru-RU"/>
        </w:rPr>
        <w:t>а</w:t>
      </w:r>
      <w:r w:rsidRPr="00B579D9">
        <w:rPr>
          <w:sz w:val="28"/>
          <w:szCs w:val="28"/>
          <w:lang w:val="ru-RU"/>
        </w:rPr>
        <w:t>боты с заявителями.</w:t>
      </w:r>
    </w:p>
    <w:p w:rsidR="00B579D9" w:rsidRPr="00B86044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  <w:r w:rsidRPr="00D90DFF">
        <w:rPr>
          <w:rFonts w:ascii="Times New Roman" w:hAnsi="Times New Roman"/>
          <w:sz w:val="28"/>
          <w:szCs w:val="28"/>
          <w:highlight w:val="yellow"/>
        </w:rPr>
        <w:br w:type="page"/>
      </w:r>
      <w:r w:rsidRPr="00B86044">
        <w:rPr>
          <w:rFonts w:ascii="Times New Roman" w:hAnsi="Times New Roman"/>
          <w:sz w:val="28"/>
          <w:szCs w:val="28"/>
        </w:rPr>
        <w:lastRenderedPageBreak/>
        <w:t xml:space="preserve">                Приложение № 2</w:t>
      </w:r>
    </w:p>
    <w:p w:rsidR="00B579D9" w:rsidRPr="00B86044" w:rsidRDefault="00B579D9" w:rsidP="00B579D9">
      <w:pPr>
        <w:pStyle w:val="af5"/>
        <w:spacing w:before="120" w:line="240" w:lineRule="exact"/>
        <w:ind w:left="4500"/>
        <w:rPr>
          <w:rFonts w:ascii="Times New Roman" w:hAnsi="Times New Roman"/>
          <w:bCs/>
          <w:sz w:val="28"/>
          <w:szCs w:val="28"/>
        </w:rPr>
      </w:pPr>
      <w:r w:rsidRPr="00B86044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79D9" w:rsidRPr="00B86044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579D9" w:rsidRPr="00B86044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5" w:name="Par32"/>
      <w:bookmarkEnd w:id="5"/>
      <w:r w:rsidRPr="00B579D9">
        <w:rPr>
          <w:b/>
          <w:bCs/>
          <w:lang w:val="ru-RU"/>
        </w:rPr>
        <w:t>ФОРМА ЗАЯВЛЕНИЯ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579D9">
        <w:rPr>
          <w:b/>
          <w:bCs/>
          <w:lang w:val="ru-RU"/>
        </w:rPr>
        <w:t>О ПРИСВОЕНИИ ОБЪЕКТУ АДРЕСАЦИИ АДРЕСА ИЛИ АННУЛИРОВАНИИ</w:t>
      </w:r>
    </w:p>
    <w:p w:rsidR="00B579D9" w:rsidRPr="00B86044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ЕГО АДРЕСА</w:t>
      </w:r>
    </w:p>
    <w:p w:rsidR="00B579D9" w:rsidRPr="00B86044" w:rsidRDefault="00B579D9" w:rsidP="00B579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579D9" w:rsidRPr="00B86044" w:rsidTr="00B579D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B86044" w:rsidTr="00B579D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Заявление принято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регистрационный номер _______________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количество листов заявления ___________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количество прилагаемых документов ____,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в том числе оригиналов ___, копий ____, количество листов в оригиналах ____, к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пиях ____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ФИО должностного лица ________________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подпись должностного лица ____________</w:t>
            </w:r>
          </w:p>
        </w:tc>
      </w:tr>
      <w:tr w:rsidR="00B579D9" w:rsidRPr="00B579D9" w:rsidTr="00B579D9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в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----------------------------------------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(наименование органа местного с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>моуправления, органа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______________________________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</w:t>
            </w:r>
            <w:r w:rsidRPr="00B579D9">
              <w:rPr>
                <w:lang w:val="ru-RU"/>
              </w:rPr>
              <w:t>и</w:t>
            </w:r>
            <w:r w:rsidRPr="00B579D9">
              <w:rPr>
                <w:lang w:val="ru-RU"/>
              </w:rPr>
              <w:t>городского муниципального обр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>зования города федерального зн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>чения, уполномоченного законом субъекта Российской Федерации на присвоение объектам адресации а</w:t>
            </w:r>
            <w:r w:rsidRPr="00B579D9">
              <w:rPr>
                <w:lang w:val="ru-RU"/>
              </w:rPr>
              <w:t>д</w:t>
            </w:r>
            <w:r w:rsidRPr="00B579D9">
              <w:rPr>
                <w:lang w:val="ru-RU"/>
              </w:rPr>
              <w:t>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579D9" w:rsidRPr="00B86044" w:rsidTr="00B579D9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дата "__" ____________ ____ г.</w:t>
            </w:r>
          </w:p>
        </w:tc>
      </w:tr>
      <w:tr w:rsidR="00B579D9" w:rsidRPr="00B579D9" w:rsidTr="00B579D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Прошу в отношении объекта адресации: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Вид: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Объект незавершенн</w:t>
            </w:r>
            <w:r w:rsidRPr="00B86044">
              <w:t>о</w:t>
            </w:r>
            <w:r w:rsidRPr="00B86044">
              <w:t>го строительства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Присвоить адрес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В связи с:</w:t>
            </w: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земельного участка(ов) путем раздела земельного участка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земельного участка, раздел которого осущест</w:t>
            </w:r>
            <w:r w:rsidRPr="00B579D9">
              <w:rPr>
                <w:lang w:val="ru-RU"/>
              </w:rPr>
              <w:t>в</w:t>
            </w:r>
            <w:r w:rsidRPr="00B579D9">
              <w:rPr>
                <w:lang w:val="ru-RU"/>
              </w:rPr>
              <w:t>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земельного участка, раздел которого ос</w:t>
            </w:r>
            <w:r w:rsidRPr="00B579D9">
              <w:rPr>
                <w:lang w:val="ru-RU"/>
              </w:rPr>
              <w:t>у</w:t>
            </w:r>
            <w:r w:rsidRPr="00B579D9">
              <w:rPr>
                <w:lang w:val="ru-RU"/>
              </w:rPr>
              <w:t>ществляется</w:t>
            </w: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земельного участка путем объединения земельных участков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объединяемых земел</w:t>
            </w:r>
            <w:r w:rsidRPr="00B86044">
              <w:t>ь</w:t>
            </w:r>
            <w:r w:rsidRPr="00B86044">
              <w:t>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579D9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9D9" w:rsidRPr="00B86044" w:rsidRDefault="00B579D9" w:rsidP="00B579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B579D9" w:rsidRPr="00B86044" w:rsidTr="00B579D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B86044" w:rsidTr="00B579D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Количество образуемых земельных участков (за исключением земельного участка, из которого ос</w:t>
            </w:r>
            <w:r w:rsidRPr="00B579D9">
              <w:rPr>
                <w:lang w:val="ru-RU"/>
              </w:rPr>
              <w:t>у</w:t>
            </w:r>
            <w:r w:rsidRPr="00B579D9">
              <w:rPr>
                <w:lang w:val="ru-RU"/>
              </w:rPr>
              <w:t>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земельного участка, из которого осуществляе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земельного участка, из которого ос</w:t>
            </w:r>
            <w:r w:rsidRPr="00B579D9">
              <w:rPr>
                <w:lang w:val="ru-RU"/>
              </w:rPr>
              <w:t>у</w:t>
            </w:r>
            <w:r w:rsidRPr="00B579D9">
              <w:rPr>
                <w:lang w:val="ru-RU"/>
              </w:rPr>
              <w:t>ществляется выдел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земельного участка(ов) путем перераспределения земельных учас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ков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Количество земельных участков, которые пер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распределяются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земельного участка, который перераспредел</w:t>
            </w:r>
            <w:r w:rsidRPr="00B579D9">
              <w:rPr>
                <w:lang w:val="ru-RU"/>
              </w:rPr>
              <w:t>я</w:t>
            </w:r>
            <w:r w:rsidRPr="00B579D9">
              <w:rPr>
                <w:lang w:val="ru-RU"/>
              </w:rPr>
              <w:t xml:space="preserve">ется </w:t>
            </w:r>
            <w:hyperlink w:anchor="Par557" w:history="1">
              <w:r w:rsidRPr="00B579D9">
                <w:rPr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земельного участка, который перераспр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 xml:space="preserve">деляется </w:t>
            </w:r>
            <w:hyperlink w:anchor="Par557" w:history="1">
              <w:r w:rsidRPr="00B579D9">
                <w:rPr>
                  <w:color w:val="0000FF"/>
                  <w:lang w:val="ru-RU"/>
                </w:rPr>
                <w:t>&lt;2&gt;</w:t>
              </w:r>
            </w:hyperlink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86044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Строительством, реконструкцией здания, сооружения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Наименование объекта строител</w:t>
            </w:r>
            <w:r w:rsidRPr="00B579D9">
              <w:rPr>
                <w:lang w:val="ru-RU"/>
              </w:rPr>
              <w:t>ь</w:t>
            </w:r>
            <w:r w:rsidRPr="00B579D9">
              <w:rPr>
                <w:lang w:val="ru-RU"/>
              </w:rPr>
              <w:t>ства (реконструкции) в соотве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земельного участка, на котором осуществляе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земельного участка, на котором осущест</w:t>
            </w:r>
            <w:r w:rsidRPr="00B579D9">
              <w:rPr>
                <w:lang w:val="ru-RU"/>
              </w:rPr>
              <w:t>в</w:t>
            </w:r>
            <w:r w:rsidRPr="00B579D9">
              <w:rPr>
                <w:lang w:val="ru-RU"/>
              </w:rPr>
              <w:t>ляется строительство (реконструкция)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Подготовкой в отношении следующего объекта адресации документов, необход</w:t>
            </w:r>
            <w:r w:rsidRPr="00B579D9">
              <w:rPr>
                <w:lang w:val="ru-RU"/>
              </w:rPr>
              <w:t>и</w:t>
            </w:r>
            <w:r w:rsidRPr="00B579D9">
              <w:rPr>
                <w:lang w:val="ru-RU"/>
              </w:rPr>
              <w:t>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</w:t>
            </w:r>
            <w:r w:rsidRPr="00B579D9">
              <w:rPr>
                <w:lang w:val="ru-RU"/>
              </w:rPr>
              <w:t>й</w:t>
            </w:r>
            <w:r w:rsidRPr="00B579D9">
              <w:rPr>
                <w:lang w:val="ru-RU"/>
              </w:rPr>
              <w:t>ской Федерации, законодательством субъектов Российской Федерации о град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строительной деятельности для его строительства, реконструкции выдача разр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шения на строительство не требуется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Наименование объекта строител</w:t>
            </w:r>
            <w:r w:rsidRPr="00B579D9">
              <w:rPr>
                <w:lang w:val="ru-RU"/>
              </w:rPr>
              <w:t>ь</w:t>
            </w:r>
            <w:r w:rsidRPr="00B579D9">
              <w:rPr>
                <w:lang w:val="ru-RU"/>
              </w:rPr>
              <w:t>ства (реконструкции) (при наличии проектной документации указыв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>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земельного участка, на котором осуществляе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земельного участка, на котором осущест</w:t>
            </w:r>
            <w:r w:rsidRPr="00B579D9">
              <w:rPr>
                <w:lang w:val="ru-RU"/>
              </w:rPr>
              <w:t>в</w:t>
            </w:r>
            <w:r w:rsidRPr="00B579D9">
              <w:rPr>
                <w:lang w:val="ru-RU"/>
              </w:rPr>
              <w:t>ляется строительство (реконструкция)</w:t>
            </w: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579D9" w:rsidRPr="00B86044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помещения</w:t>
            </w:r>
          </w:p>
        </w:tc>
      </w:tr>
      <w:tr w:rsidR="00B579D9" w:rsidRPr="00B86044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9D9" w:rsidRPr="00B86044" w:rsidRDefault="00B579D9" w:rsidP="00B579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579D9" w:rsidRPr="00B86044" w:rsidTr="00B579D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D90DFF" w:rsidTr="00B579D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B579D9" w:rsidTr="00B579D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помещения(ий) в здании, сооружении путем раздела здания, с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оружения</w:t>
            </w: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Образование жилого </w:t>
            </w:r>
            <w:r w:rsidRPr="00B86044">
              <w:lastRenderedPageBreak/>
              <w:t>пом</w:t>
            </w:r>
            <w:r w:rsidRPr="00B86044">
              <w:t>е</w:t>
            </w:r>
            <w:r w:rsidRPr="00B86044"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lastRenderedPageBreak/>
              <w:t xml:space="preserve">Количество образуемых </w:t>
            </w:r>
            <w:r w:rsidRPr="00B86044">
              <w:lastRenderedPageBreak/>
              <w:t>помещ</w:t>
            </w:r>
            <w:r w:rsidRPr="00B86044">
              <w:t>е</w:t>
            </w:r>
            <w:r w:rsidRPr="00B86044">
              <w:t>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нежилого п</w:t>
            </w:r>
            <w:r w:rsidRPr="00B86044">
              <w:t>о</w:t>
            </w:r>
            <w:r w:rsidRPr="00B86044">
              <w:t>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</w:t>
            </w:r>
            <w:r w:rsidRPr="00B86044">
              <w:t>е</w:t>
            </w:r>
            <w:r w:rsidRPr="00B86044">
              <w:t>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</w:t>
            </w:r>
            <w:r w:rsidRPr="00B86044">
              <w:t>о</w:t>
            </w:r>
            <w:r w:rsidRPr="00B86044">
              <w:t>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Назначение помещения (жилое (нежилое) помещ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 xml:space="preserve">ние) </w:t>
            </w:r>
            <w:hyperlink w:anchor="Par558" w:history="1">
              <w:r w:rsidRPr="00B579D9">
                <w:rPr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Вид помещения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Количество помещений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Адрес помещения, раздел которого осуществляе</w:t>
            </w:r>
            <w:r w:rsidRPr="00B579D9">
              <w:rPr>
                <w:lang w:val="ru-RU"/>
              </w:rPr>
              <w:t>т</w:t>
            </w:r>
            <w:r w:rsidRPr="00B579D9">
              <w:rPr>
                <w:lang w:val="ru-RU"/>
              </w:rPr>
              <w:t>ся</w:t>
            </w: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</w:t>
            </w:r>
            <w:r w:rsidRPr="00B86044">
              <w:t>е</w:t>
            </w:r>
            <w:r w:rsidRPr="00B86044"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объединяемых пом</w:t>
            </w:r>
            <w:r w:rsidRPr="00B86044">
              <w:t>е</w:t>
            </w:r>
            <w:r w:rsidRPr="00B86044">
              <w:t>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объединяем</w:t>
            </w:r>
            <w:r w:rsidRPr="00B86044">
              <w:t>о</w:t>
            </w:r>
            <w:r w:rsidRPr="00B86044">
              <w:t xml:space="preserve">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Образованием помещения в здании, сооружении путем переустройства и (или) п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репланировки мест общего пользования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</w:t>
            </w:r>
            <w:r w:rsidRPr="00B86044">
              <w:t>е</w:t>
            </w:r>
            <w:r w:rsidRPr="00B86044"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</w:t>
            </w:r>
            <w:r w:rsidRPr="00B86044">
              <w:t>е</w:t>
            </w:r>
            <w:r w:rsidRPr="00B86044"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</w:t>
            </w:r>
            <w:r w:rsidRPr="00B86044">
              <w:t>о</w:t>
            </w:r>
            <w:r w:rsidRPr="00B86044">
              <w:t>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86044" w:rsidTr="00B579D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9D9" w:rsidRPr="00B86044" w:rsidRDefault="00B579D9" w:rsidP="00B579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B579D9" w:rsidRPr="00B86044" w:rsidTr="00B579D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D90DFF" w:rsidTr="00B579D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Аннулировать адрес объекта адресации:</w:t>
            </w: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субъекта Росси</w:t>
            </w:r>
            <w:r w:rsidRPr="00B86044">
              <w:t>й</w:t>
            </w:r>
            <w:r w:rsidRPr="00B86044">
              <w:t>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населенного пун</w:t>
            </w:r>
            <w:r w:rsidRPr="00B86044">
              <w:t>к</w:t>
            </w:r>
            <w:r w:rsidRPr="00B86044">
              <w:t>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планир</w:t>
            </w:r>
            <w:r w:rsidRPr="00B86044">
              <w:t>о</w:t>
            </w:r>
            <w:r w:rsidRPr="00B86044"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Тип и номер помещения, расп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ложенного в здании или сооруж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Тип и номер помещения в пред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лах квартиры (в отношении ко</w:t>
            </w:r>
            <w:r w:rsidRPr="00B579D9">
              <w:rPr>
                <w:lang w:val="ru-RU"/>
              </w:rPr>
              <w:t>м</w:t>
            </w:r>
            <w:r w:rsidRPr="00B579D9">
              <w:rPr>
                <w:lang w:val="ru-RU"/>
              </w:rPr>
              <w:t>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В связи с:</w:t>
            </w: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Прекращением существования объекта адресации</w:t>
            </w: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B579D9">
                <w:rPr>
                  <w:color w:val="0000FF"/>
                  <w:lang w:val="ru-RU"/>
                </w:rPr>
                <w:t>пунктах 1</w:t>
              </w:r>
            </w:hyperlink>
            <w:r w:rsidRPr="00B579D9">
              <w:rPr>
                <w:lang w:val="ru-RU"/>
              </w:rPr>
              <w:t xml:space="preserve"> и </w:t>
            </w:r>
            <w:hyperlink r:id="rId16" w:history="1">
              <w:r w:rsidRPr="00B579D9">
                <w:rPr>
                  <w:color w:val="0000FF"/>
                  <w:lang w:val="ru-RU"/>
                </w:rPr>
                <w:t>3 части 2 статьи 27</w:t>
              </w:r>
            </w:hyperlink>
            <w:r w:rsidRPr="00B579D9">
              <w:rPr>
                <w:lang w:val="ru-RU"/>
              </w:rPr>
              <w:t xml:space="preserve"> Федерального закона от 24 июля 2007 года </w:t>
            </w:r>
            <w:r w:rsidRPr="00B86044">
              <w:t>N</w:t>
            </w:r>
            <w:r w:rsidRPr="00B579D9">
              <w:rPr>
                <w:lang w:val="ru-RU"/>
              </w:rPr>
              <w:t xml:space="preserve"> 221-ФЗ "О государственном кадастре недвижимости" (Собрание законод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 xml:space="preserve">тельства Российской Федерации, 2007, </w:t>
            </w:r>
            <w:r w:rsidRPr="00B86044">
              <w:t>N</w:t>
            </w:r>
            <w:r w:rsidRPr="00B579D9">
              <w:rPr>
                <w:lang w:val="ru-RU"/>
              </w:rPr>
              <w:t xml:space="preserve"> 31, ст. 4017; 2008, </w:t>
            </w:r>
            <w:r w:rsidRPr="00B86044">
              <w:t>N</w:t>
            </w:r>
            <w:r w:rsidRPr="00B579D9">
              <w:rPr>
                <w:lang w:val="ru-RU"/>
              </w:rPr>
              <w:t xml:space="preserve"> 30, ст. 3597; 2009, </w:t>
            </w:r>
            <w:r w:rsidRPr="00B86044">
              <w:t>N</w:t>
            </w:r>
            <w:r w:rsidRPr="00B579D9">
              <w:rPr>
                <w:lang w:val="ru-RU"/>
              </w:rPr>
              <w:t xml:space="preserve"> 52, ст. 6410; 2011, </w:t>
            </w:r>
            <w:r w:rsidRPr="00B86044">
              <w:t>N</w:t>
            </w:r>
            <w:r w:rsidRPr="00B579D9">
              <w:rPr>
                <w:lang w:val="ru-RU"/>
              </w:rPr>
              <w:t xml:space="preserve"> 1, ст. 47; </w:t>
            </w:r>
            <w:r w:rsidRPr="00B86044">
              <w:t>N</w:t>
            </w:r>
            <w:r w:rsidRPr="00B579D9">
              <w:rPr>
                <w:lang w:val="ru-RU"/>
              </w:rPr>
              <w:t xml:space="preserve"> 49, ст. 7061; </w:t>
            </w:r>
            <w:r w:rsidRPr="00B86044">
              <w:t>N</w:t>
            </w:r>
            <w:r w:rsidRPr="00B579D9">
              <w:rPr>
                <w:lang w:val="ru-RU"/>
              </w:rPr>
              <w:t xml:space="preserve"> 50, ст. 7365; 2012, </w:t>
            </w:r>
            <w:r w:rsidRPr="00B86044">
              <w:t>N</w:t>
            </w:r>
            <w:r w:rsidRPr="00B579D9">
              <w:rPr>
                <w:lang w:val="ru-RU"/>
              </w:rPr>
              <w:t xml:space="preserve"> 31, ст. 4322; 2013, </w:t>
            </w:r>
            <w:r w:rsidRPr="00B86044">
              <w:t>N</w:t>
            </w:r>
            <w:r w:rsidRPr="00B579D9">
              <w:rPr>
                <w:lang w:val="ru-RU"/>
              </w:rPr>
              <w:t xml:space="preserve"> 30, ст. 4083; официальный интернет-портал правовой информации </w:t>
            </w:r>
            <w:r w:rsidRPr="00B86044">
              <w:t>www</w:t>
            </w:r>
            <w:r w:rsidRPr="00B579D9">
              <w:rPr>
                <w:lang w:val="ru-RU"/>
              </w:rPr>
              <w:t>.</w:t>
            </w:r>
            <w:r w:rsidRPr="00B86044">
              <w:t>pravo</w:t>
            </w:r>
            <w:r w:rsidRPr="00B579D9">
              <w:rPr>
                <w:lang w:val="ru-RU"/>
              </w:rPr>
              <w:t>.</w:t>
            </w:r>
            <w:r w:rsidRPr="00B86044">
              <w:t>gov</w:t>
            </w:r>
            <w:r w:rsidRPr="00B579D9">
              <w:rPr>
                <w:lang w:val="ru-RU"/>
              </w:rPr>
              <w:t>.</w:t>
            </w:r>
            <w:r w:rsidRPr="00B86044">
              <w:t>ru</w:t>
            </w:r>
            <w:r w:rsidRPr="00B579D9">
              <w:rPr>
                <w:lang w:val="ru-RU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79D9">
                <w:rPr>
                  <w:lang w:val="ru-RU"/>
                </w:rPr>
                <w:t>2014 г</w:t>
              </w:r>
            </w:smartTag>
            <w:r w:rsidRPr="00B579D9">
              <w:rPr>
                <w:lang w:val="ru-RU"/>
              </w:rPr>
              <w:t>.)</w:t>
            </w:r>
          </w:p>
        </w:tc>
      </w:tr>
      <w:tr w:rsidR="00B579D9" w:rsidRPr="00B579D9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Присвоением объекту адресации нового адреса</w:t>
            </w: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579D9" w:rsidRPr="00D90DFF" w:rsidRDefault="00B579D9" w:rsidP="00B579D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579D9" w:rsidRPr="00D90DFF" w:rsidTr="00B579D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D90DFF" w:rsidTr="00B579D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Собственник объекта адресации или лицо, обладающее иным вещным правом на об</w:t>
            </w:r>
            <w:r w:rsidRPr="00B579D9">
              <w:rPr>
                <w:lang w:val="ru-RU"/>
              </w:rPr>
              <w:t>ъ</w:t>
            </w:r>
            <w:r w:rsidRPr="00B579D9">
              <w:rPr>
                <w:lang w:val="ru-RU"/>
              </w:rPr>
              <w:t>ект адресации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579D9" w:rsidRPr="00D90DFF" w:rsidTr="00B579D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</w:t>
            </w:r>
            <w:r w:rsidRPr="00B86044">
              <w:t>о</w:t>
            </w:r>
            <w:r w:rsidRPr="00B86044">
              <w:t>стью) (при нал</w:t>
            </w:r>
            <w:r w:rsidRPr="00B86044">
              <w:t>и</w:t>
            </w:r>
            <w:r w:rsidRPr="00B86044">
              <w:t>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</w:t>
            </w:r>
            <w:r w:rsidRPr="00B86044">
              <w:t>е</w:t>
            </w:r>
            <w:r w:rsidRPr="00B86044"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кем выдан: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 xml:space="preserve">адрес электронной почты </w:t>
            </w:r>
            <w:r w:rsidRPr="00B579D9">
              <w:rPr>
                <w:lang w:val="ru-RU"/>
              </w:rPr>
              <w:lastRenderedPageBreak/>
              <w:t>(при наличии):</w:t>
            </w: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юридическое лицо, в том числе орган государственной власти, иной госуда</w:t>
            </w:r>
            <w:r w:rsidRPr="00B579D9">
              <w:rPr>
                <w:lang w:val="ru-RU"/>
              </w:rPr>
              <w:t>р</w:t>
            </w:r>
            <w:r w:rsidRPr="00B579D9">
              <w:rPr>
                <w:lang w:val="ru-RU"/>
              </w:rPr>
              <w:t>ственный орган, орган местного самоуправления:</w:t>
            </w:r>
          </w:p>
        </w:tc>
      </w:tr>
      <w:tr w:rsidR="00B579D9" w:rsidRPr="00D90DFF" w:rsidTr="00B579D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ИНН (для российского юрид</w:t>
            </w:r>
            <w:r w:rsidRPr="00B579D9">
              <w:rPr>
                <w:lang w:val="ru-RU"/>
              </w:rPr>
              <w:t>и</w:t>
            </w:r>
            <w:r w:rsidRPr="00B579D9">
              <w:rPr>
                <w:lang w:val="ru-RU"/>
              </w:rPr>
              <w:t>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КПП (для российского юридического лица):</w:t>
            </w: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страна регистрации (инкорпорации) (для иностранного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дата регистрации (для иностранного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номер регистрации (для иностранного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адрес электронной почты (при наличии):</w:t>
            </w: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Вещное право на объект адресации:</w:t>
            </w:r>
          </w:p>
        </w:tc>
      </w:tr>
      <w:tr w:rsidR="00B579D9" w:rsidRPr="00D90DFF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собственности</w:t>
            </w: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право хозяйственного ведения имуществом на объект адресации</w:t>
            </w: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право оперативного управления имуществом на объект адресации</w:t>
            </w: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право пожизненно наследуемого владения земельным участком</w:t>
            </w: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право постоянного (бессрочного) пользования земельным участком</w:t>
            </w:r>
          </w:p>
        </w:tc>
      </w:tr>
      <w:tr w:rsidR="00B579D9" w:rsidRPr="00B579D9" w:rsidTr="00B579D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579D9" w:rsidRPr="00D90DFF" w:rsidTr="00B579D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В многофункциональном центре</w:t>
            </w:r>
          </w:p>
        </w:tc>
      </w:tr>
      <w:tr w:rsidR="00B579D9" w:rsidRPr="00D90DFF" w:rsidTr="00B579D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Почтовым отправлением по а</w:t>
            </w:r>
            <w:r w:rsidRPr="00B86044">
              <w:t>д</w:t>
            </w:r>
            <w:r w:rsidRPr="00B86044">
              <w:t>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579D9" w:rsidRPr="00B579D9" w:rsidTr="00B579D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В личном кабинете федеральной информационной адресной системы</w:t>
            </w:r>
          </w:p>
        </w:tc>
      </w:tr>
      <w:tr w:rsidR="00B579D9" w:rsidRPr="00B579D9" w:rsidTr="00B579D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На адрес электронной почты (для сообщения о получении заявл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Расписку в получении документов прошу:</w:t>
            </w:r>
          </w:p>
        </w:tc>
      </w:tr>
      <w:tr w:rsidR="00B579D9" w:rsidRPr="00B86044" w:rsidTr="00B579D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Расписка получена: ___________________________________</w:t>
            </w:r>
          </w:p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B86044">
              <w:t>(подпись заявителя)</w:t>
            </w:r>
          </w:p>
        </w:tc>
      </w:tr>
      <w:tr w:rsidR="00B579D9" w:rsidRPr="00B579D9" w:rsidTr="00B579D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Направить почтовым отправл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86044" w:rsidTr="00B579D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Не направлять</w:t>
            </w:r>
          </w:p>
        </w:tc>
      </w:tr>
    </w:tbl>
    <w:p w:rsidR="00B579D9" w:rsidRPr="00B86044" w:rsidRDefault="00B579D9" w:rsidP="00B579D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579D9" w:rsidRPr="00B86044" w:rsidTr="00B579D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D90DFF" w:rsidTr="00B579D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Заявитель: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579D9" w:rsidRPr="00B579D9" w:rsidTr="00B579D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579D9" w:rsidRPr="00D90DFF" w:rsidTr="00B579D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</w:t>
            </w:r>
            <w:r w:rsidRPr="00B86044">
              <w:t>о</w:t>
            </w:r>
            <w:r w:rsidRPr="00B86044">
              <w:t>стью) (при нал</w:t>
            </w:r>
            <w:r w:rsidRPr="00B86044">
              <w:t>и</w:t>
            </w:r>
            <w:r w:rsidRPr="00B86044">
              <w:t>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</w:t>
            </w:r>
            <w:r w:rsidRPr="00B86044">
              <w:t>е</w:t>
            </w:r>
            <w:r w:rsidRPr="00B86044">
              <w:t>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кем выдан: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адрес электронной почты (при наличии):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наименование и реквизиты документа, подтверждающего полномочия пре</w:t>
            </w:r>
            <w:r w:rsidRPr="00B579D9">
              <w:rPr>
                <w:lang w:val="ru-RU"/>
              </w:rPr>
              <w:t>д</w:t>
            </w:r>
            <w:r w:rsidRPr="00B579D9">
              <w:rPr>
                <w:lang w:val="ru-RU"/>
              </w:rPr>
              <w:t>ставителя: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 xml:space="preserve">юридическое лицо, в том числе орган государственной власти, иной </w:t>
            </w:r>
            <w:r w:rsidRPr="00B579D9">
              <w:rPr>
                <w:lang w:val="ru-RU"/>
              </w:rPr>
              <w:lastRenderedPageBreak/>
              <w:t>госуда</w:t>
            </w:r>
            <w:r w:rsidRPr="00B579D9">
              <w:rPr>
                <w:lang w:val="ru-RU"/>
              </w:rPr>
              <w:t>р</w:t>
            </w:r>
            <w:r w:rsidRPr="00B579D9">
              <w:rPr>
                <w:lang w:val="ru-RU"/>
              </w:rPr>
              <w:t>ственный орган, орган местного самоуправления: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КПП (для российского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ИНН (для российского юридического лица):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страна регистрации (инкорпорации) (для ин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странного юридическ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дата регистрации (для иностранного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номер регистрации (для иностранного юридич</w:t>
            </w:r>
            <w:r w:rsidRPr="00B579D9">
              <w:rPr>
                <w:lang w:val="ru-RU"/>
              </w:rPr>
              <w:t>е</w:t>
            </w:r>
            <w:r w:rsidRPr="00B579D9">
              <w:rPr>
                <w:lang w:val="ru-RU"/>
              </w:rPr>
              <w:t>ского лица):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79D9">
              <w:rPr>
                <w:lang w:val="ru-RU"/>
              </w:rPr>
              <w:t>адрес электронной почты (при наличии):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наименование и реквизиты документа, подтверждающего полномочия пре</w:t>
            </w:r>
            <w:r w:rsidRPr="00B579D9">
              <w:rPr>
                <w:lang w:val="ru-RU"/>
              </w:rPr>
              <w:t>д</w:t>
            </w:r>
            <w:r w:rsidRPr="00B579D9">
              <w:rPr>
                <w:lang w:val="ru-RU"/>
              </w:rPr>
              <w:t>ставителя: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  <w:tr w:rsidR="00B579D9" w:rsidRPr="00D90DFF" w:rsidTr="00B579D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Документы, прилагаемые к заявлению: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Копия в количестве ___ экз., на ___ л.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Копия в количестве ___ экз., на ___ л.</w:t>
            </w: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Копия в количестве ___ экз., на ___ л.</w:t>
            </w:r>
          </w:p>
        </w:tc>
      </w:tr>
      <w:tr w:rsidR="00B579D9" w:rsidRPr="00D90DFF" w:rsidTr="00B579D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6044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Примечание:</w:t>
            </w: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579D9" w:rsidRPr="00D90DFF" w:rsidTr="00B579D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D90DFF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579D9" w:rsidRPr="00D90DFF" w:rsidRDefault="00B579D9" w:rsidP="00B579D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B579D9" w:rsidRPr="00D90DFF" w:rsidTr="00B579D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579D9" w:rsidRPr="00D90DFF" w:rsidTr="00B579D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9D9" w:rsidRPr="00B579D9" w:rsidTr="00B579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Подтверждаю свое согласие, а также согласие представляемого мною лица на обр</w:t>
            </w:r>
            <w:r w:rsidRPr="00B579D9">
              <w:rPr>
                <w:lang w:val="ru-RU"/>
              </w:rPr>
              <w:t>а</w:t>
            </w:r>
            <w:r w:rsidRPr="00B579D9">
              <w:rPr>
                <w:lang w:val="ru-RU"/>
              </w:rP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 w:rsidRPr="00B579D9">
              <w:rPr>
                <w:lang w:val="ru-RU"/>
              </w:rPr>
              <w:t>й</w:t>
            </w:r>
            <w:r w:rsidRPr="00B579D9">
              <w:rPr>
                <w:lang w:val="ru-RU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ответствии с законодательством Российской Федерации), в том числе в автоматизир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</w:t>
            </w:r>
            <w:r w:rsidRPr="00B579D9">
              <w:rPr>
                <w:lang w:val="ru-RU"/>
              </w:rPr>
              <w:t>р</w:t>
            </w:r>
            <w:r w:rsidRPr="00B579D9">
              <w:rPr>
                <w:lang w:val="ru-RU"/>
              </w:rPr>
              <w:t>ственной услуги.</w:t>
            </w:r>
          </w:p>
        </w:tc>
      </w:tr>
      <w:tr w:rsidR="00B579D9" w:rsidRPr="00B579D9" w:rsidTr="00B579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579D9">
              <w:rPr>
                <w:lang w:val="ru-RU"/>
              </w:rPr>
              <w:t>Настоящим также подтверждаю, что: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сведения, указанные в настоящем заявлении, на дату представления заявления дост</w:t>
            </w:r>
            <w:r w:rsidRPr="00B579D9">
              <w:rPr>
                <w:lang w:val="ru-RU"/>
              </w:rPr>
              <w:t>о</w:t>
            </w:r>
            <w:r w:rsidRPr="00B579D9">
              <w:rPr>
                <w:lang w:val="ru-RU"/>
              </w:rPr>
              <w:t>верны;</w:t>
            </w:r>
          </w:p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</w:t>
            </w:r>
            <w:r w:rsidRPr="00B579D9">
              <w:rPr>
                <w:lang w:val="ru-RU"/>
              </w:rPr>
              <w:t>й</w:t>
            </w:r>
            <w:r w:rsidRPr="00B579D9">
              <w:rPr>
                <w:lang w:val="ru-RU"/>
              </w:rPr>
              <w:t>ской Федерации требованиям.</w:t>
            </w:r>
          </w:p>
        </w:tc>
      </w:tr>
      <w:tr w:rsidR="00B579D9" w:rsidRPr="00D90DFF" w:rsidTr="00B579D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  <w:r w:rsidRPr="00B86044">
              <w:t>Дата</w:t>
            </w:r>
          </w:p>
        </w:tc>
      </w:tr>
      <w:tr w:rsidR="00B579D9" w:rsidRPr="00D90DFF" w:rsidTr="00B579D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</w:t>
            </w:r>
          </w:p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</w:t>
            </w:r>
          </w:p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>"__" ___________ ____ г.</w:t>
            </w:r>
          </w:p>
        </w:tc>
      </w:tr>
      <w:tr w:rsidR="00B579D9" w:rsidRPr="00B579D9" w:rsidTr="00B579D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86044" w:rsidRDefault="00B579D9" w:rsidP="00B57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579D9">
              <w:rPr>
                <w:lang w:val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B579D9" w:rsidRPr="00B579D9" w:rsidTr="00B579D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579D9" w:rsidRPr="00B579D9" w:rsidTr="00B579D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D9" w:rsidRPr="00B579D9" w:rsidRDefault="00B579D9" w:rsidP="00B579D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</w:tbl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579D9">
        <w:rPr>
          <w:lang w:val="ru-RU"/>
        </w:rPr>
        <w:t>--------------------------------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6" w:name="Par556"/>
      <w:bookmarkEnd w:id="6"/>
      <w:r w:rsidRPr="00B579D9">
        <w:rPr>
          <w:lang w:val="ru-RU"/>
        </w:rPr>
        <w:t>&lt;1&gt; Строка дублируется для каждого объединенного земельного участка.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7" w:name="Par557"/>
      <w:bookmarkEnd w:id="7"/>
      <w:r w:rsidRPr="00B579D9">
        <w:rPr>
          <w:lang w:val="ru-RU"/>
        </w:rPr>
        <w:t>&lt;2&gt; Строка дублируется для каждого перераспределенного земельного участка.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8" w:name="Par558"/>
      <w:bookmarkEnd w:id="8"/>
      <w:r w:rsidRPr="00B579D9">
        <w:rPr>
          <w:lang w:val="ru-RU"/>
        </w:rPr>
        <w:t>&lt;3&gt; Строка дублируется для каждого разделенного помещения.</w:t>
      </w:r>
    </w:p>
    <w:p w:rsidR="00B579D9" w:rsidRDefault="00B579D9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9" w:name="Par559"/>
      <w:bookmarkEnd w:id="9"/>
      <w:r w:rsidRPr="00B579D9">
        <w:rPr>
          <w:lang w:val="ru-RU"/>
        </w:rPr>
        <w:t>&lt;4&gt; Строка дублируется для каждого объединенного помещения.</w:t>
      </w: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7BB8" w:rsidRPr="00B579D9" w:rsidRDefault="00207BB8" w:rsidP="00B579D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  <w:lang w:val="ru-RU"/>
        </w:rPr>
      </w:pPr>
    </w:p>
    <w:p w:rsidR="00B579D9" w:rsidRPr="0016336A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  <w:r w:rsidRPr="0016336A">
        <w:rPr>
          <w:rFonts w:ascii="Times New Roman" w:hAnsi="Times New Roman"/>
          <w:sz w:val="28"/>
          <w:szCs w:val="28"/>
        </w:rPr>
        <w:lastRenderedPageBreak/>
        <w:t xml:space="preserve">               Приложение № 3</w:t>
      </w:r>
    </w:p>
    <w:p w:rsidR="00B579D9" w:rsidRPr="0016336A" w:rsidRDefault="00B579D9" w:rsidP="00B579D9">
      <w:pPr>
        <w:pStyle w:val="af5"/>
        <w:spacing w:before="120" w:line="240" w:lineRule="exact"/>
        <w:ind w:left="4500"/>
        <w:rPr>
          <w:rFonts w:ascii="Times New Roman" w:hAnsi="Times New Roman"/>
          <w:bCs/>
          <w:sz w:val="28"/>
          <w:szCs w:val="28"/>
        </w:rPr>
      </w:pPr>
      <w:r w:rsidRPr="0016336A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79D9" w:rsidRPr="00B579D9" w:rsidRDefault="00B579D9" w:rsidP="00B579D9">
      <w:pPr>
        <w:ind w:left="4536"/>
        <w:jc w:val="right"/>
        <w:rPr>
          <w:sz w:val="28"/>
          <w:szCs w:val="28"/>
          <w:lang w:val="ru-RU"/>
        </w:rPr>
      </w:pP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10" w:name="Par570"/>
      <w:bookmarkEnd w:id="10"/>
      <w:r w:rsidRPr="00B579D9">
        <w:rPr>
          <w:b/>
          <w:bCs/>
          <w:lang w:val="ru-RU"/>
        </w:rPr>
        <w:t>ФОРМА РЕШЕНИЯ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579D9">
        <w:rPr>
          <w:b/>
          <w:bCs/>
          <w:lang w:val="ru-RU"/>
        </w:rPr>
        <w:t>ОБ ОТКАЗЕ В ПРИСВОЕНИИ ОБЪЕКТУ АДРЕСАЦИИ АДРЕСА</w:t>
      </w:r>
    </w:p>
    <w:p w:rsidR="00B579D9" w:rsidRPr="00B579D9" w:rsidRDefault="00B579D9" w:rsidP="00B579D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579D9">
        <w:rPr>
          <w:b/>
          <w:bCs/>
          <w:lang w:val="ru-RU"/>
        </w:rPr>
        <w:t>ИЛИ АННУЛИРОВАНИИ ЕГО АДРЕСА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 (Ф.И.О., адрес заявителя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(представителя) заявителя)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  (регистрационный номер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  заявления о присвоении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 объекту адресации адреса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или аннулировании его адреса)</w:t>
      </w:r>
    </w:p>
    <w:p w:rsidR="00B579D9" w:rsidRPr="0016336A" w:rsidRDefault="00B579D9" w:rsidP="00B579D9">
      <w:pPr>
        <w:pStyle w:val="ConsPlusNonformat"/>
        <w:jc w:val="both"/>
      </w:pP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Решение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об отказе в присвоении объекту адресации адреса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или аннулировании его адреса</w:t>
      </w:r>
    </w:p>
    <w:p w:rsidR="00B579D9" w:rsidRPr="0016336A" w:rsidRDefault="00B579D9" w:rsidP="00B579D9">
      <w:pPr>
        <w:pStyle w:val="ConsPlusNonformat"/>
        <w:jc w:val="both"/>
      </w:pP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от ___________ N __________</w:t>
      </w:r>
    </w:p>
    <w:p w:rsidR="00B579D9" w:rsidRPr="0016336A" w:rsidRDefault="00B579D9" w:rsidP="00B579D9">
      <w:pPr>
        <w:pStyle w:val="ConsPlusNonformat"/>
        <w:jc w:val="both"/>
      </w:pP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(наименование органа местного самоуправления, органа государственной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власти субъекта Российской Федерации - города федерального значения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или органа местного самоуправления внутригородского муниципального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образования города федерального значения, уполномоченного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законом субъекта Российской Федерации)</w:t>
      </w:r>
    </w:p>
    <w:p w:rsidR="00B579D9" w:rsidRPr="0016336A" w:rsidRDefault="00B579D9" w:rsidP="00B579D9">
      <w:pPr>
        <w:pStyle w:val="ConsPlusNonformat"/>
        <w:jc w:val="both"/>
      </w:pPr>
      <w:r w:rsidRPr="0016336A">
        <w:t>сообщает, что ____________________________________________________________,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(Ф.И.О. заявителя в дательном падеже, наименование, номер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и дата выдачи документа,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подтверждающего личность, почтовый адрес - для физического лица;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полное наименование, ИНН, КПП (для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российского юридического лица), страна, дата и номер регистрации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(для иностранного юридического лица),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__________________________________________________________________________,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почтовый адрес - для юридического лица)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на  основании  </w:t>
      </w:r>
      <w:hyperlink r:id="rId17" w:history="1">
        <w:r w:rsidRPr="0016336A">
          <w:rPr>
            <w:color w:val="0000FF"/>
          </w:rPr>
          <w:t>Правил</w:t>
        </w:r>
      </w:hyperlink>
      <w:r w:rsidRPr="0016336A">
        <w:t xml:space="preserve">  присвоения,  изменения  и   аннулирования   адресов,</w:t>
      </w:r>
    </w:p>
    <w:p w:rsidR="00B579D9" w:rsidRPr="0016336A" w:rsidRDefault="00B579D9" w:rsidP="00B579D9">
      <w:pPr>
        <w:pStyle w:val="ConsPlusNonformat"/>
        <w:jc w:val="both"/>
      </w:pPr>
      <w:r w:rsidRPr="0016336A">
        <w:t>утвержденных постановлением Правительства Российской Федерации от 19 ноября</w:t>
      </w:r>
    </w:p>
    <w:p w:rsidR="00B579D9" w:rsidRPr="0016336A" w:rsidRDefault="00B579D9" w:rsidP="00B579D9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 w:rsidRPr="0016336A">
          <w:t>2014 г</w:t>
        </w:r>
      </w:smartTag>
      <w:r w:rsidRPr="0016336A">
        <w:t>.  N 1221,  отказано  в  присвоении (аннулировании) адреса следующему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(нужное подчеркнуть)</w:t>
      </w:r>
    </w:p>
    <w:p w:rsidR="00B579D9" w:rsidRPr="0016336A" w:rsidRDefault="00B579D9" w:rsidP="00B579D9">
      <w:pPr>
        <w:pStyle w:val="ConsPlusNonformat"/>
        <w:jc w:val="both"/>
      </w:pPr>
      <w:r w:rsidRPr="0016336A">
        <w:t>объекту адресации ________________________________________________________.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(вид и наименование объекта адресации, описание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местонахождения объекта адресации в случае обращения заявителя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о присвоении объекту адресации адреса,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адрес объекта адресации в случае обращения заявителя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об аннулировании его адреса)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>в связи с _________________________________________________________________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__________________________________________________________________________.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(основание отказа)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Уполномоченное    лицо    органа    местного   самоуправления,   органа</w:t>
      </w:r>
    </w:p>
    <w:p w:rsidR="00B579D9" w:rsidRPr="0016336A" w:rsidRDefault="00B579D9" w:rsidP="00B579D9">
      <w:pPr>
        <w:pStyle w:val="ConsPlusNonformat"/>
        <w:jc w:val="both"/>
      </w:pPr>
      <w:r w:rsidRPr="0016336A">
        <w:t>государственной  власти субъекта Российской Федерации - города федерального</w:t>
      </w:r>
    </w:p>
    <w:p w:rsidR="00B579D9" w:rsidRPr="0016336A" w:rsidRDefault="00B579D9" w:rsidP="00B579D9">
      <w:pPr>
        <w:pStyle w:val="ConsPlusNonformat"/>
        <w:jc w:val="both"/>
      </w:pPr>
      <w:r w:rsidRPr="0016336A">
        <w:t>значения или органа местного самоуправления внутригородского муниципального</w:t>
      </w:r>
    </w:p>
    <w:p w:rsidR="00B579D9" w:rsidRPr="0016336A" w:rsidRDefault="00B579D9" w:rsidP="00B579D9">
      <w:pPr>
        <w:pStyle w:val="ConsPlusNonformat"/>
        <w:jc w:val="both"/>
      </w:pPr>
      <w:r w:rsidRPr="0016336A">
        <w:t>образования  города федерального значения, уполномоченного законом субъекта</w:t>
      </w:r>
    </w:p>
    <w:p w:rsidR="00B579D9" w:rsidRPr="0016336A" w:rsidRDefault="00B579D9" w:rsidP="00B579D9">
      <w:pPr>
        <w:pStyle w:val="ConsPlusNonformat"/>
        <w:jc w:val="both"/>
      </w:pPr>
      <w:r w:rsidRPr="0016336A">
        <w:t>Российской Федерации</w:t>
      </w:r>
    </w:p>
    <w:p w:rsidR="00B579D9" w:rsidRPr="0016336A" w:rsidRDefault="00B579D9" w:rsidP="00B579D9">
      <w:pPr>
        <w:pStyle w:val="ConsPlusNonformat"/>
        <w:jc w:val="both"/>
      </w:pPr>
      <w:r w:rsidRPr="0016336A">
        <w:t>___________________________________                         _______________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(должность, Ф.И.О.)                                    (подпись)</w:t>
      </w:r>
    </w:p>
    <w:p w:rsidR="00B579D9" w:rsidRPr="0016336A" w:rsidRDefault="00B579D9" w:rsidP="00B579D9">
      <w:pPr>
        <w:pStyle w:val="ConsPlusNonformat"/>
        <w:jc w:val="both"/>
      </w:pPr>
      <w:r w:rsidRPr="0016336A">
        <w:t xml:space="preserve">                                                                       М.П.</w:t>
      </w:r>
    </w:p>
    <w:p w:rsidR="00207BB8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  <w:r w:rsidRPr="0016336A">
        <w:rPr>
          <w:rFonts w:ascii="Times New Roman" w:hAnsi="Times New Roman"/>
          <w:sz w:val="28"/>
          <w:szCs w:val="28"/>
        </w:rPr>
        <w:t xml:space="preserve">              </w:t>
      </w:r>
    </w:p>
    <w:p w:rsidR="00207BB8" w:rsidRDefault="00207BB8" w:rsidP="00B579D9">
      <w:pPr>
        <w:pStyle w:val="af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579D9" w:rsidRPr="0016336A" w:rsidRDefault="00B579D9" w:rsidP="00207BB8">
      <w:pPr>
        <w:pStyle w:val="af5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  <w:r w:rsidRPr="0016336A">
        <w:rPr>
          <w:rFonts w:ascii="Times New Roman" w:hAnsi="Times New Roman"/>
          <w:sz w:val="28"/>
          <w:szCs w:val="28"/>
        </w:rPr>
        <w:lastRenderedPageBreak/>
        <w:t xml:space="preserve"> Приложение № 4</w:t>
      </w:r>
    </w:p>
    <w:p w:rsidR="00B579D9" w:rsidRPr="0016336A" w:rsidRDefault="00B579D9" w:rsidP="00207BB8">
      <w:pPr>
        <w:pStyle w:val="af5"/>
        <w:spacing w:before="120" w:line="240" w:lineRule="exact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16336A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79D9" w:rsidRPr="00B579D9" w:rsidRDefault="00B579D9" w:rsidP="00B579D9">
      <w:pPr>
        <w:ind w:left="4536"/>
        <w:jc w:val="right"/>
        <w:rPr>
          <w:sz w:val="28"/>
          <w:szCs w:val="28"/>
          <w:lang w:val="ru-RU"/>
        </w:rPr>
      </w:pPr>
    </w:p>
    <w:p w:rsidR="00B579D9" w:rsidRPr="00B579D9" w:rsidRDefault="00B579D9" w:rsidP="00B579D9">
      <w:pPr>
        <w:jc w:val="center"/>
        <w:rPr>
          <w:b/>
          <w:caps/>
          <w:sz w:val="28"/>
          <w:szCs w:val="28"/>
          <w:lang w:val="ru-RU"/>
        </w:rPr>
      </w:pPr>
      <w:r w:rsidRPr="00B579D9">
        <w:rPr>
          <w:b/>
          <w:caps/>
          <w:sz w:val="28"/>
          <w:szCs w:val="28"/>
          <w:lang w:val="ru-RU"/>
        </w:rPr>
        <w:t xml:space="preserve">Блок-схема </w:t>
      </w:r>
    </w:p>
    <w:p w:rsidR="00B579D9" w:rsidRPr="00B579D9" w:rsidRDefault="00B579D9" w:rsidP="00B579D9">
      <w:pPr>
        <w:jc w:val="center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>предоставления муниципальной усл</w:t>
      </w:r>
      <w:r w:rsidRPr="00B579D9">
        <w:rPr>
          <w:sz w:val="28"/>
          <w:szCs w:val="28"/>
          <w:lang w:val="ru-RU"/>
        </w:rPr>
        <w:t>у</w:t>
      </w:r>
      <w:r w:rsidRPr="00B579D9">
        <w:rPr>
          <w:sz w:val="28"/>
          <w:szCs w:val="28"/>
          <w:lang w:val="ru-RU"/>
        </w:rPr>
        <w:t>ги</w:t>
      </w:r>
    </w:p>
    <w:p w:rsidR="00B579D9" w:rsidRPr="00B579D9" w:rsidRDefault="00DD25EC" w:rsidP="00B57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834765" cy="342900"/>
                <wp:effectExtent l="9525" t="5715" r="13335" b="1333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42900"/>
                          <a:chOff x="360" y="156"/>
                          <a:chExt cx="8640" cy="1440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9D9" w:rsidRPr="00AF129C" w:rsidRDefault="00B579D9" w:rsidP="00B579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</w:pPr>
                              <w:r>
                                <w:t>Прием заявления 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9pt;margin-top:5.7pt;width:301.95pt;height:27pt;z-index:25165363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">
                <v:roundrect id="AutoShape 3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jU8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41P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stroke joinstyle="round"/>
                  <v:textbox>
                    <w:txbxContent>
                      <w:p w:rsidR="00B579D9" w:rsidRPr="00AF129C" w:rsidRDefault="00B579D9" w:rsidP="00B579D9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</w:pPr>
                        <w:r>
                          <w:t>Прием заявления Уполномоченным органом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DD25EC" w:rsidP="00B579D9">
      <w:pPr>
        <w:pStyle w:val="HTML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3886200" cy="457200"/>
                <wp:effectExtent l="9525" t="6350" r="9525" b="1270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457200"/>
                          <a:chOff x="360" y="156"/>
                          <a:chExt cx="8640" cy="1440"/>
                        </a:xfrm>
                      </wpg:grpSpPr>
                      <wps:wsp>
                        <wps:cNvPr id="1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9D9" w:rsidRPr="00AF129C" w:rsidRDefault="00B579D9" w:rsidP="00B579D9">
                              <w:pPr>
                                <w:jc w:val="center"/>
                              </w:pPr>
                              <w:r w:rsidRPr="00AF129C">
                                <w:t xml:space="preserve">Рассмотрение заявления </w:t>
                              </w:r>
                              <w:r>
                                <w:t xml:space="preserve"> в Уполномоченном органе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99pt;margin-top:9.5pt;width:306pt;height:36pt;z-index:25166080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">
                <v:roundrect id="AutoShape 6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zcIA&#10;AADbAAAADwAAAGRycy9kb3ducmV2LnhtbERPS2sCMRC+F/wPYYRepGYVK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kzNwgAAANsAAAAPAAAAAAAAAAAAAAAAAJgCAABkcnMvZG93&#10;bnJldi54bWxQSwUGAAAAAAQABAD1AAAAhwMAAAAA&#10;" strokeweight=".26mm">
                  <v:stroke joinstyle="miter"/>
                </v:roundrect>
                <v:shape id="Text Box 7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B579D9" w:rsidRPr="00AF129C" w:rsidRDefault="00B579D9" w:rsidP="00B579D9">
                        <w:pPr>
                          <w:jc w:val="center"/>
                        </w:pPr>
                        <w:r w:rsidRPr="00AF129C">
                          <w:t xml:space="preserve">Рассмотрение заявления </w:t>
                        </w:r>
                        <w:r>
                          <w:t xml:space="preserve"> в Уполномоченном органе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121920"/>
                <wp:effectExtent l="57150" t="6350" r="57150" b="1460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5pt" to="24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R+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PEjTG1eAR6V2NhRHz+rZbDX95pDSVUvUgUeKLxcDYVmISN6EhI0zkGDff9YMfMjR66jT&#10;ubFdgAQF0Dm243JvBz97RIdDCqdZni3y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579D9" w:rsidRPr="00B579D9" w:rsidRDefault="00B579D9" w:rsidP="00B579D9">
      <w:pPr>
        <w:pStyle w:val="HTML"/>
        <w:jc w:val="center"/>
        <w:rPr>
          <w:lang w:val="ru-RU"/>
        </w:rPr>
      </w:pPr>
    </w:p>
    <w:p w:rsidR="00B579D9" w:rsidRPr="00B579D9" w:rsidRDefault="00B579D9" w:rsidP="00B579D9">
      <w:pPr>
        <w:pStyle w:val="HTML"/>
        <w:rPr>
          <w:b/>
          <w:lang w:val="ru-RU"/>
        </w:rPr>
      </w:pPr>
    </w:p>
    <w:p w:rsidR="00B579D9" w:rsidRPr="00B579D9" w:rsidRDefault="00DD25EC" w:rsidP="00B579D9">
      <w:pPr>
        <w:pStyle w:val="HTML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0" cy="121920"/>
                <wp:effectExtent l="57150" t="13335" r="57150" b="1714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pt" to="24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9R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ZZBmMK4Ej1rtbCiOntWTedT0m0NK1x1RBx4pPl8MhGUhInkVEjbOQIL98Ekz8CFHr6NO&#10;59b2ARIUQOfYjsu9HfzsER0PKZxmebbM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4114800" cy="800100"/>
                <wp:effectExtent l="9525" t="13335" r="952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800100"/>
                          <a:chOff x="360" y="156"/>
                          <a:chExt cx="8640" cy="1440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9D9" w:rsidRPr="00B579D9" w:rsidRDefault="00B579D9" w:rsidP="00B579D9">
                              <w:pPr>
                                <w:autoSpaceDE w:val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579D9">
                                <w:rPr>
                                  <w:lang w:val="ru-RU"/>
                                </w:rPr>
                                <w:t>Формирование и направление межведомственных запр</w:t>
                              </w:r>
                              <w:r w:rsidRPr="00B579D9">
                                <w:rPr>
                                  <w:lang w:val="ru-RU"/>
                                </w:rPr>
                                <w:t>о</w:t>
                              </w:r>
                              <w:r w:rsidRPr="00B579D9">
                                <w:rPr>
                                  <w:lang w:val="ru-RU"/>
                                </w:rPr>
                                <w:t>сов в органы (организации), участвующие в предоставл</w:t>
                              </w:r>
                              <w:r w:rsidRPr="00B579D9">
                                <w:rPr>
                                  <w:lang w:val="ru-RU"/>
                                </w:rPr>
                                <w:t>е</w:t>
                              </w:r>
                              <w:r w:rsidRPr="00B579D9">
                                <w:rPr>
                                  <w:lang w:val="ru-RU"/>
                                </w:rPr>
                                <w:t>нии муниципальной услуги</w:t>
                              </w:r>
                            </w:p>
                            <w:p w:rsidR="00B579D9" w:rsidRPr="00B579D9" w:rsidRDefault="00B579D9" w:rsidP="00B579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lang w:val="ru-RU"/>
                                </w:rPr>
                              </w:pPr>
                              <w:r w:rsidRPr="00B579D9">
                                <w:rPr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B579D9" w:rsidRPr="00B579D9" w:rsidRDefault="00B579D9" w:rsidP="00B579D9">
                              <w:pPr>
                                <w:autoSpaceDE w:val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579D9">
                                <w:rPr>
                                  <w:rFonts w:cs="Times New Roman CYR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99pt;margin-top:10.8pt;width:324pt;height:63pt;z-index:25165568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">
                <v:roundrect id="AutoShape 11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vVc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71XEAAAA2wAAAA8AAAAAAAAAAAAAAAAAmAIAAGRycy9k&#10;b3ducmV2LnhtbFBLBQYAAAAABAAEAPUAAACJAwAAAAA=&#10;" strokeweight=".26mm">
                  <v:stroke joinstyle="miter"/>
                </v:roundrect>
                <v:shape id="Text Box 12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stroke joinstyle="round"/>
                  <v:textbox>
                    <w:txbxContent>
                      <w:p w:rsidR="00B579D9" w:rsidRPr="00B579D9" w:rsidRDefault="00B579D9" w:rsidP="00B579D9">
                        <w:pPr>
                          <w:autoSpaceDE w:val="0"/>
                          <w:jc w:val="center"/>
                          <w:rPr>
                            <w:lang w:val="ru-RU"/>
                          </w:rPr>
                        </w:pPr>
                        <w:r w:rsidRPr="00B579D9">
                          <w:rPr>
                            <w:lang w:val="ru-RU"/>
                          </w:rPr>
                          <w:t>Формирование и направление межведомственных запр</w:t>
                        </w:r>
                        <w:r w:rsidRPr="00B579D9">
                          <w:rPr>
                            <w:lang w:val="ru-RU"/>
                          </w:rPr>
                          <w:t>о</w:t>
                        </w:r>
                        <w:r w:rsidRPr="00B579D9">
                          <w:rPr>
                            <w:lang w:val="ru-RU"/>
                          </w:rPr>
                          <w:t>сов в органы (организации), участвующие в предоставл</w:t>
                        </w:r>
                        <w:r w:rsidRPr="00B579D9">
                          <w:rPr>
                            <w:lang w:val="ru-RU"/>
                          </w:rPr>
                          <w:t>е</w:t>
                        </w:r>
                        <w:r w:rsidRPr="00B579D9">
                          <w:rPr>
                            <w:lang w:val="ru-RU"/>
                          </w:rPr>
                          <w:t>нии муниципальной услуги</w:t>
                        </w:r>
                      </w:p>
                      <w:p w:rsidR="00B579D9" w:rsidRPr="00B579D9" w:rsidRDefault="00B579D9" w:rsidP="00B579D9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lang w:val="ru-RU"/>
                          </w:rPr>
                        </w:pPr>
                        <w:r w:rsidRPr="00B579D9">
                          <w:rPr>
                            <w:lang w:val="ru-RU"/>
                          </w:rPr>
                          <w:t xml:space="preserve"> </w:t>
                        </w:r>
                      </w:p>
                      <w:p w:rsidR="00B579D9" w:rsidRPr="00B579D9" w:rsidRDefault="00B579D9" w:rsidP="00B579D9">
                        <w:pPr>
                          <w:autoSpaceDE w:val="0"/>
                          <w:jc w:val="center"/>
                          <w:rPr>
                            <w:lang w:val="ru-RU"/>
                          </w:rPr>
                        </w:pPr>
                        <w:r w:rsidRPr="00B579D9">
                          <w:rPr>
                            <w:rFonts w:cs="Times New Roman CYR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  <w:r w:rsidRPr="00B579D9">
        <w:rPr>
          <w:sz w:val="28"/>
          <w:szCs w:val="28"/>
          <w:lang w:val="ru-RU"/>
        </w:rPr>
        <w:t xml:space="preserve">                               </w: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DD25EC" w:rsidP="00B579D9">
      <w:pPr>
        <w:pStyle w:val="HTML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0" cy="342900"/>
                <wp:effectExtent l="57150" t="5080" r="57150" b="234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4pt" to="24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eC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fZNEjTG1eAR6V2NhRHz+rZPGr6zSGlq5aoA48UXy4G4rIQkbwJCRtnIMG+/6wZ+JCj11Gn&#10;c2O7AAkKoHNsx+XeDn72iA6HFE6n+WSZ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DD25EC" w:rsidP="00B57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4229100" cy="2057400"/>
                <wp:effectExtent l="9525" t="5715" r="9525" b="1333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057400"/>
                          <a:chOff x="360" y="156"/>
                          <a:chExt cx="8640" cy="1440"/>
                        </a:xfrm>
                      </wpg:grpSpPr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9D9" w:rsidRPr="00B579D9" w:rsidRDefault="00B579D9" w:rsidP="00B579D9">
                              <w:pPr>
                                <w:jc w:val="center"/>
                                <w:rPr>
                                  <w:bCs/>
                                  <w:lang w:val="ru-RU"/>
                                </w:rPr>
                              </w:pPr>
                              <w:r w:rsidRPr="00B579D9">
                                <w:rPr>
                                  <w:lang w:val="ru-RU"/>
                                </w:rPr>
                                <w:t xml:space="preserve">Подготовка 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постановления о присвоении почтового адреса новому объекту  кап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и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 xml:space="preserve">тального строительства, об уточнении фактического местоположения </w:t>
                              </w:r>
                            </w:p>
                            <w:p w:rsidR="00B579D9" w:rsidRPr="00B579D9" w:rsidRDefault="00B579D9" w:rsidP="00B579D9">
                              <w:pPr>
                                <w:jc w:val="center"/>
                                <w:rPr>
                                  <w:bCs/>
                                  <w:lang w:val="ru-RU"/>
                                </w:rPr>
                              </w:pPr>
                              <w:r w:rsidRPr="00B579D9">
                                <w:rPr>
                                  <w:bCs/>
                                  <w:lang w:val="ru-RU"/>
                                </w:rPr>
                                <w:t xml:space="preserve">земельного участка, о присвоении нового  адреса </w:t>
                              </w:r>
                            </w:p>
                            <w:p w:rsidR="00B579D9" w:rsidRPr="00B579D9" w:rsidRDefault="00B579D9" w:rsidP="00B579D9">
                              <w:pPr>
                                <w:jc w:val="center"/>
                                <w:rPr>
                                  <w:bCs/>
                                  <w:lang w:val="ru-RU"/>
                                </w:rPr>
                              </w:pPr>
                              <w:r w:rsidRPr="00B579D9">
                                <w:rPr>
                                  <w:bCs/>
                                  <w:lang w:val="ru-RU"/>
                                </w:rPr>
                                <w:t xml:space="preserve">объекту капитального строительства взамен ранее </w:t>
                              </w:r>
                            </w:p>
                            <w:p w:rsidR="00B579D9" w:rsidRPr="00B579D9" w:rsidRDefault="00B579D9" w:rsidP="00B579D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579D9">
                                <w:rPr>
                                  <w:bCs/>
                                  <w:lang w:val="ru-RU"/>
                                </w:rPr>
                                <w:t>выданного, справки о подтверждении существующего по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ч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тового адреса объекта капитального строительства или подготовка решения об отказе в предоставлении муниципал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ь</w:t>
                              </w:r>
                              <w:r w:rsidRPr="00B579D9">
                                <w:rPr>
                                  <w:bCs/>
                                  <w:lang w:val="ru-RU"/>
                                </w:rPr>
                                <w:t>ной услуги</w:t>
                              </w:r>
                            </w:p>
                            <w:p w:rsidR="00B579D9" w:rsidRPr="00B579D9" w:rsidRDefault="00B579D9" w:rsidP="00B579D9">
                              <w:pPr>
                                <w:autoSpaceDE w:val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579D9">
                                <w:rPr>
                                  <w:rFonts w:cs="Times New Roman CYR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margin-left:99pt;margin-top:4.2pt;width:333pt;height:162pt;z-index:25165772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">
                <v:roundrect id="AutoShape 15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rcQA&#10;AADaAAAADwAAAGRycy9kb3ducmV2LnhtbESPQWvCQBSE74L/YXlCL6IbPQSJ2QQR2kpPbdpCj8/s&#10;Mwlm36a7q6b/vlsoeBxm5hsmL0fTiys531lWsFomIIhrqztuFHy8Py42IHxA1thbJgU/5KEsppMc&#10;M21v/EbXKjQiQthnqKANYcik9HVLBv3SDsTRO1lnMETpGqkd3iLc9HKdJKk02HFcaHGgfUv1uboY&#10;Bf3X+nU+31D6VD0f3al+MavvT6PUw2zcbUEEGsM9/N8+aAUp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P63EAAAA2gAAAA8AAAAAAAAAAAAAAAAAmAIAAGRycy9k&#10;b3ducmV2LnhtbFBLBQYAAAAABAAEAPUAAACJAwAAAAA=&#10;" strokeweight=".26mm">
                  <v:stroke joinstyle="miter"/>
                </v:roundrect>
                <v:shape id="Text Box 16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B579D9" w:rsidRPr="00B579D9" w:rsidRDefault="00B579D9" w:rsidP="00B579D9">
                        <w:pPr>
                          <w:jc w:val="center"/>
                          <w:rPr>
                            <w:bCs/>
                            <w:lang w:val="ru-RU"/>
                          </w:rPr>
                        </w:pPr>
                        <w:r w:rsidRPr="00B579D9">
                          <w:rPr>
                            <w:lang w:val="ru-RU"/>
                          </w:rPr>
                          <w:t xml:space="preserve">Подготовка </w:t>
                        </w:r>
                        <w:r w:rsidRPr="00B579D9">
                          <w:rPr>
                            <w:bCs/>
                            <w:lang w:val="ru-RU"/>
                          </w:rPr>
                          <w:t>постановления о присвоении почтового адреса новому объекту  кап</w:t>
                        </w:r>
                        <w:r w:rsidRPr="00B579D9">
                          <w:rPr>
                            <w:bCs/>
                            <w:lang w:val="ru-RU"/>
                          </w:rPr>
                          <w:t>и</w:t>
                        </w:r>
                        <w:r w:rsidRPr="00B579D9">
                          <w:rPr>
                            <w:bCs/>
                            <w:lang w:val="ru-RU"/>
                          </w:rPr>
                          <w:t xml:space="preserve">тального строительства, об уточнении фактического местоположения </w:t>
                        </w:r>
                      </w:p>
                      <w:p w:rsidR="00B579D9" w:rsidRPr="00B579D9" w:rsidRDefault="00B579D9" w:rsidP="00B579D9">
                        <w:pPr>
                          <w:jc w:val="center"/>
                          <w:rPr>
                            <w:bCs/>
                            <w:lang w:val="ru-RU"/>
                          </w:rPr>
                        </w:pPr>
                        <w:r w:rsidRPr="00B579D9">
                          <w:rPr>
                            <w:bCs/>
                            <w:lang w:val="ru-RU"/>
                          </w:rPr>
                          <w:t xml:space="preserve">земельного участка, о присвоении нового  адреса </w:t>
                        </w:r>
                      </w:p>
                      <w:p w:rsidR="00B579D9" w:rsidRPr="00B579D9" w:rsidRDefault="00B579D9" w:rsidP="00B579D9">
                        <w:pPr>
                          <w:jc w:val="center"/>
                          <w:rPr>
                            <w:bCs/>
                            <w:lang w:val="ru-RU"/>
                          </w:rPr>
                        </w:pPr>
                        <w:r w:rsidRPr="00B579D9">
                          <w:rPr>
                            <w:bCs/>
                            <w:lang w:val="ru-RU"/>
                          </w:rPr>
                          <w:t xml:space="preserve">объекту капитального строительства взамен ранее </w:t>
                        </w:r>
                      </w:p>
                      <w:p w:rsidR="00B579D9" w:rsidRPr="00B579D9" w:rsidRDefault="00B579D9" w:rsidP="00B579D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B579D9">
                          <w:rPr>
                            <w:bCs/>
                            <w:lang w:val="ru-RU"/>
                          </w:rPr>
                          <w:t>выданного, справки о подтверждении существующего по</w:t>
                        </w:r>
                        <w:r w:rsidRPr="00B579D9">
                          <w:rPr>
                            <w:bCs/>
                            <w:lang w:val="ru-RU"/>
                          </w:rPr>
                          <w:t>ч</w:t>
                        </w:r>
                        <w:r w:rsidRPr="00B579D9">
                          <w:rPr>
                            <w:bCs/>
                            <w:lang w:val="ru-RU"/>
                          </w:rPr>
                          <w:t>тового адреса объекта капитального строительства или подготовка решения об отказе в предоставлении муниципал</w:t>
                        </w:r>
                        <w:r w:rsidRPr="00B579D9">
                          <w:rPr>
                            <w:bCs/>
                            <w:lang w:val="ru-RU"/>
                          </w:rPr>
                          <w:t>ь</w:t>
                        </w:r>
                        <w:r w:rsidRPr="00B579D9">
                          <w:rPr>
                            <w:bCs/>
                            <w:lang w:val="ru-RU"/>
                          </w:rPr>
                          <w:t>ной услуги</w:t>
                        </w:r>
                      </w:p>
                      <w:p w:rsidR="00B579D9" w:rsidRPr="00B579D9" w:rsidRDefault="00B579D9" w:rsidP="00B579D9">
                        <w:pPr>
                          <w:autoSpaceDE w:val="0"/>
                          <w:jc w:val="center"/>
                          <w:rPr>
                            <w:lang w:val="ru-RU"/>
                          </w:rPr>
                        </w:pPr>
                        <w:r w:rsidRPr="00B579D9">
                          <w:rPr>
                            <w:rFonts w:cs="Times New Roman CYR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79D9" w:rsidRPr="00B579D9">
        <w:rPr>
          <w:sz w:val="28"/>
          <w:szCs w:val="28"/>
          <w:lang w:val="ru-RU"/>
        </w:rPr>
        <w:t xml:space="preserve">   </w:t>
      </w:r>
      <w:r w:rsidR="00B579D9" w:rsidRPr="00B579D9">
        <w:rPr>
          <w:sz w:val="28"/>
          <w:szCs w:val="28"/>
          <w:lang w:val="ru-RU"/>
        </w:rPr>
        <w:tab/>
        <w:t xml:space="preserve">                                          </w:t>
      </w:r>
      <w:r w:rsidR="00B579D9" w:rsidRPr="00B579D9">
        <w:rPr>
          <w:sz w:val="28"/>
          <w:szCs w:val="28"/>
          <w:lang w:val="ru-RU"/>
        </w:rPr>
        <w:tab/>
      </w:r>
      <w:r w:rsidR="00B579D9" w:rsidRPr="00B579D9">
        <w:rPr>
          <w:sz w:val="28"/>
          <w:szCs w:val="28"/>
          <w:lang w:val="ru-RU"/>
        </w:rPr>
        <w:tab/>
        <w:t xml:space="preserve">   </w: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  <w:r w:rsidRPr="00B579D9">
        <w:rPr>
          <w:bCs/>
          <w:sz w:val="28"/>
          <w:szCs w:val="28"/>
          <w:lang w:val="ru-RU"/>
        </w:rPr>
        <w:t xml:space="preserve">                       </w:t>
      </w: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</w:p>
    <w:p w:rsidR="00B579D9" w:rsidRPr="00B579D9" w:rsidRDefault="00B579D9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</w:p>
    <w:p w:rsidR="00B579D9" w:rsidRPr="00B579D9" w:rsidRDefault="00DD25EC" w:rsidP="00B579D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132715</wp:posOffset>
                </wp:positionV>
                <wp:extent cx="4343400" cy="342900"/>
                <wp:effectExtent l="9525" t="8890" r="9525" b="1016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2900"/>
                          <a:chOff x="360" y="156"/>
                          <a:chExt cx="8640" cy="1440"/>
                        </a:xfrm>
                      </wpg:grpSpPr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9D9" w:rsidRPr="0009440B" w:rsidRDefault="00B579D9" w:rsidP="00B579D9">
                              <w:pPr>
                                <w:pStyle w:val="af5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F129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ыдача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документов</w:t>
                              </w:r>
                            </w:p>
                            <w:p w:rsidR="00B579D9" w:rsidRPr="005F09BC" w:rsidRDefault="00B579D9" w:rsidP="00B579D9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left:0;text-align:left;margin-left:90pt;margin-top:10.45pt;width:342pt;height:27pt;z-index:25165875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">
                <v:roundrect id="AutoShape 18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    <v:stroke joinstyle="miter"/>
                </v:roundrect>
                <v:shape id="Text Box 19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B579D9" w:rsidRPr="0009440B" w:rsidRDefault="00B579D9" w:rsidP="00B579D9">
                        <w:pPr>
                          <w:pStyle w:val="af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AF12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ыдача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документов</w:t>
                        </w:r>
                      </w:p>
                      <w:p w:rsidR="00B579D9" w:rsidRPr="005F09BC" w:rsidRDefault="00B579D9" w:rsidP="00B579D9">
                        <w:pPr>
                          <w:autoSpaceDE w:val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0" cy="121920"/>
                <wp:effectExtent l="57150" t="8890" r="57150" b="2159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45pt" to="26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B579D9" w:rsidP="00B579D9">
      <w:pPr>
        <w:pStyle w:val="HTML"/>
        <w:rPr>
          <w:sz w:val="28"/>
          <w:szCs w:val="28"/>
          <w:lang w:val="ru-RU"/>
        </w:rPr>
      </w:pPr>
    </w:p>
    <w:p w:rsidR="00B579D9" w:rsidRPr="00B579D9" w:rsidRDefault="00B579D9" w:rsidP="00B579D9">
      <w:pPr>
        <w:pStyle w:val="a9"/>
        <w:jc w:val="center"/>
        <w:rPr>
          <w:b/>
          <w:lang w:val="ru-RU"/>
        </w:rPr>
      </w:pPr>
      <w:r w:rsidRPr="00B579D9">
        <w:rPr>
          <w:b/>
          <w:lang w:val="ru-RU"/>
        </w:rPr>
        <w:t>_____________________</w:t>
      </w:r>
    </w:p>
    <w:p w:rsidR="00B579D9" w:rsidRPr="00EE46B1" w:rsidRDefault="00B579D9" w:rsidP="00207BB8">
      <w:pPr>
        <w:pStyle w:val="af5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  <w:r w:rsidRPr="00D90DFF">
        <w:rPr>
          <w:b/>
          <w:highlight w:val="yellow"/>
        </w:rPr>
        <w:br w:type="page"/>
      </w:r>
      <w:r w:rsidRPr="00EE46B1">
        <w:rPr>
          <w:b/>
        </w:rPr>
        <w:lastRenderedPageBreak/>
        <w:t xml:space="preserve">                     </w:t>
      </w:r>
      <w:r w:rsidRPr="00EE46B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B579D9" w:rsidRPr="00EE46B1" w:rsidRDefault="00B579D9" w:rsidP="00207BB8">
      <w:pPr>
        <w:pStyle w:val="af5"/>
        <w:spacing w:before="120" w:line="240" w:lineRule="exact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EE46B1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79D9" w:rsidRPr="00EE46B1" w:rsidRDefault="00B579D9" w:rsidP="00B579D9">
      <w:pPr>
        <w:pStyle w:val="af5"/>
        <w:spacing w:line="240" w:lineRule="exact"/>
        <w:ind w:left="4500"/>
        <w:rPr>
          <w:rFonts w:ascii="Times New Roman" w:hAnsi="Times New Roman"/>
          <w:b/>
          <w:sz w:val="28"/>
          <w:szCs w:val="28"/>
        </w:rPr>
      </w:pP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EE46B1">
        <w:rPr>
          <w:rFonts w:ascii="Times New Roman" w:hAnsi="Times New Roman"/>
          <w:b/>
          <w:sz w:val="28"/>
          <w:szCs w:val="28"/>
        </w:rPr>
        <w:t>Типовое согласие на обработку персональных данных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B579D9" w:rsidRPr="00EE46B1" w:rsidRDefault="00B579D9" w:rsidP="00B579D9">
      <w:pPr>
        <w:pStyle w:val="af5"/>
        <w:ind w:firstLine="708"/>
        <w:rPr>
          <w:rFonts w:ascii="Times New Roman" w:hAnsi="Times New Roman"/>
        </w:rPr>
      </w:pPr>
      <w:r w:rsidRPr="00EE46B1">
        <w:rPr>
          <w:rFonts w:ascii="Times New Roman" w:hAnsi="Times New Roman"/>
        </w:rPr>
        <w:t>Я,</w:t>
      </w:r>
      <w:r w:rsidRPr="00EE46B1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EE46B1">
        <w:rPr>
          <w:rFonts w:ascii="Times New Roman" w:hAnsi="Times New Roman"/>
        </w:rPr>
        <w:t xml:space="preserve">  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 xml:space="preserve">                (Ф.И.О)</w:t>
      </w:r>
    </w:p>
    <w:p w:rsidR="00B579D9" w:rsidRPr="00EE46B1" w:rsidRDefault="00B579D9" w:rsidP="00B579D9">
      <w:pPr>
        <w:pStyle w:val="af5"/>
        <w:rPr>
          <w:rFonts w:ascii="Times New Roman" w:hAnsi="Times New Roman"/>
          <w:sz w:val="28"/>
          <w:szCs w:val="28"/>
        </w:rPr>
      </w:pPr>
      <w:r w:rsidRPr="00EE46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(данные паспорта (или иного документа, удостоверяющего личность))</w:t>
      </w:r>
    </w:p>
    <w:p w:rsidR="00B579D9" w:rsidRPr="00EE46B1" w:rsidRDefault="00B579D9" w:rsidP="00B579D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не возражаю против обработки Уполномоченным органом, включая_______________________________________________________________</w:t>
      </w:r>
    </w:p>
    <w:p w:rsidR="00B579D9" w:rsidRPr="00EE46B1" w:rsidRDefault="00B579D9" w:rsidP="00B579D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579D9" w:rsidRPr="00EE46B1" w:rsidRDefault="00B579D9" w:rsidP="00B579D9">
      <w:pPr>
        <w:pStyle w:val="af5"/>
        <w:spacing w:line="200" w:lineRule="exact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(перечисление видов обработки (сбор, систематизация, накопление, хранение, уточнение</w:t>
      </w:r>
      <w:r w:rsidRPr="00EE46B1">
        <w:rPr>
          <w:rFonts w:ascii="Times New Roman" w:hAnsi="Times New Roman"/>
        </w:rPr>
        <w:br/>
        <w:t>(обновление, изменение), использование, распространение (в том числе передачу),</w:t>
      </w:r>
      <w:r w:rsidRPr="00EE46B1">
        <w:rPr>
          <w:rFonts w:ascii="Times New Roman" w:hAnsi="Times New Roman"/>
        </w:rPr>
        <w:br/>
        <w:t>обезличивание, блокирование, уничтожение))</w:t>
      </w:r>
    </w:p>
    <w:p w:rsidR="00B579D9" w:rsidRPr="00EE46B1" w:rsidRDefault="00B579D9" w:rsidP="00B579D9">
      <w:pPr>
        <w:pStyle w:val="af5"/>
        <w:rPr>
          <w:rFonts w:ascii="Times New Roman" w:hAnsi="Times New Roman"/>
          <w:sz w:val="24"/>
          <w:szCs w:val="24"/>
        </w:rPr>
      </w:pPr>
    </w:p>
    <w:p w:rsidR="00B579D9" w:rsidRPr="00EE46B1" w:rsidRDefault="00B579D9" w:rsidP="00B579D9">
      <w:pPr>
        <w:pStyle w:val="af5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следующих моих персональных данных:__________________________________________</w:t>
      </w:r>
    </w:p>
    <w:p w:rsidR="00B579D9" w:rsidRPr="00EE46B1" w:rsidRDefault="00B579D9" w:rsidP="00B579D9">
      <w:pPr>
        <w:pStyle w:val="af5"/>
        <w:rPr>
          <w:rFonts w:ascii="Times New Roman" w:hAnsi="Times New Roman"/>
          <w:sz w:val="28"/>
          <w:szCs w:val="28"/>
        </w:rPr>
      </w:pPr>
      <w:r w:rsidRPr="00EE46B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(перечень персональных данных)</w:t>
      </w:r>
    </w:p>
    <w:p w:rsidR="00B579D9" w:rsidRPr="00EE46B1" w:rsidRDefault="00B579D9" w:rsidP="00B579D9">
      <w:pPr>
        <w:pStyle w:val="af5"/>
        <w:rPr>
          <w:rFonts w:ascii="Times New Roman" w:hAnsi="Times New Roman"/>
        </w:rPr>
      </w:pPr>
    </w:p>
    <w:p w:rsidR="00B579D9" w:rsidRPr="00EE46B1" w:rsidRDefault="00B579D9" w:rsidP="00B579D9">
      <w:pPr>
        <w:pStyle w:val="af5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обрабатываемых с целью________________________________________________________</w:t>
      </w:r>
    </w:p>
    <w:p w:rsidR="00B579D9" w:rsidRPr="00EE46B1" w:rsidRDefault="00B579D9" w:rsidP="00B579D9">
      <w:pPr>
        <w:pStyle w:val="af5"/>
        <w:rPr>
          <w:rFonts w:ascii="Times New Roman" w:hAnsi="Times New Roman"/>
          <w:sz w:val="28"/>
          <w:szCs w:val="28"/>
        </w:rPr>
      </w:pPr>
      <w:r w:rsidRPr="00EE46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(цель обработки персональных данных)</w:t>
      </w:r>
    </w:p>
    <w:p w:rsidR="00B579D9" w:rsidRPr="00EE46B1" w:rsidRDefault="00B579D9" w:rsidP="00B579D9">
      <w:pPr>
        <w:pStyle w:val="af5"/>
        <w:rPr>
          <w:rFonts w:ascii="Times New Roman" w:hAnsi="Times New Roman"/>
        </w:rPr>
      </w:pPr>
    </w:p>
    <w:p w:rsidR="00B579D9" w:rsidRPr="00EE46B1" w:rsidRDefault="00B579D9" w:rsidP="00B579D9">
      <w:pPr>
        <w:pStyle w:val="af5"/>
        <w:rPr>
          <w:rFonts w:ascii="Times New Roman" w:hAnsi="Times New Roman"/>
          <w:sz w:val="28"/>
          <w:szCs w:val="28"/>
        </w:rPr>
      </w:pPr>
      <w:r w:rsidRPr="00EE46B1">
        <w:rPr>
          <w:rFonts w:ascii="Times New Roman" w:hAnsi="Times New Roman"/>
          <w:sz w:val="24"/>
          <w:szCs w:val="24"/>
        </w:rPr>
        <w:t>в течение</w:t>
      </w:r>
      <w:r w:rsidRPr="00EE46B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579D9" w:rsidRPr="00EE46B1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(указать срок действия согласия)</w:t>
      </w:r>
    </w:p>
    <w:p w:rsidR="00B579D9" w:rsidRPr="00EE46B1" w:rsidRDefault="00B579D9" w:rsidP="00B579D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B579D9" w:rsidRPr="00EE46B1" w:rsidRDefault="00B579D9" w:rsidP="00B579D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E46B1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EE46B1">
        <w:rPr>
          <w:rFonts w:ascii="Times New Roman" w:hAnsi="Times New Roman"/>
          <w:sz w:val="24"/>
          <w:szCs w:val="24"/>
        </w:rPr>
        <w:br/>
        <w:t>в Уполномоченный орган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579D9" w:rsidRPr="00EE46B1" w:rsidRDefault="00B579D9" w:rsidP="00B579D9">
      <w:pPr>
        <w:pStyle w:val="af5"/>
        <w:rPr>
          <w:rFonts w:ascii="Times New Roman" w:hAnsi="Times New Roman"/>
        </w:rPr>
      </w:pPr>
    </w:p>
    <w:p w:rsidR="00B579D9" w:rsidRPr="00EE46B1" w:rsidRDefault="00B579D9" w:rsidP="00B579D9">
      <w:pPr>
        <w:pStyle w:val="af5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B579D9" w:rsidRPr="00EE46B1" w:rsidTr="00B579D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</w:tr>
      <w:tr w:rsidR="00B579D9" w:rsidRPr="00EE46B1" w:rsidTr="00B579D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D9" w:rsidRPr="00EE46B1" w:rsidRDefault="00B579D9" w:rsidP="00B579D9">
            <w:pPr>
              <w:pStyle w:val="af5"/>
              <w:rPr>
                <w:rFonts w:ascii="Times New Roman" w:hAnsi="Times New Roman"/>
              </w:rPr>
            </w:pPr>
            <w:r w:rsidRPr="00EE46B1">
              <w:rPr>
                <w:rFonts w:ascii="Times New Roman" w:hAnsi="Times New Roman"/>
              </w:rPr>
              <w:t xml:space="preserve">                    (Ф.И.О)</w:t>
            </w:r>
          </w:p>
        </w:tc>
      </w:tr>
    </w:tbl>
    <w:p w:rsidR="00B579D9" w:rsidRPr="00EE46B1" w:rsidRDefault="00B579D9" w:rsidP="00B579D9">
      <w:pPr>
        <w:pStyle w:val="af5"/>
        <w:rPr>
          <w:rFonts w:ascii="Times New Roman" w:hAnsi="Times New Roman"/>
        </w:rPr>
      </w:pPr>
    </w:p>
    <w:p w:rsidR="00B579D9" w:rsidRPr="00AF2337" w:rsidRDefault="00B579D9" w:rsidP="00B579D9">
      <w:pPr>
        <w:pStyle w:val="af5"/>
        <w:jc w:val="center"/>
        <w:rPr>
          <w:rFonts w:ascii="Times New Roman" w:hAnsi="Times New Roman"/>
        </w:rPr>
      </w:pPr>
      <w:r w:rsidRPr="00EE46B1">
        <w:rPr>
          <w:rFonts w:ascii="Times New Roman" w:hAnsi="Times New Roman"/>
        </w:rPr>
        <w:t>________________________</w:t>
      </w:r>
    </w:p>
    <w:p w:rsidR="00B579D9" w:rsidRPr="00AF2337" w:rsidRDefault="00B579D9" w:rsidP="00B579D9">
      <w:pPr>
        <w:pStyle w:val="af5"/>
        <w:rPr>
          <w:rFonts w:ascii="Times New Roman" w:hAnsi="Times New Roman"/>
        </w:rPr>
      </w:pPr>
    </w:p>
    <w:p w:rsidR="00B579D9" w:rsidRPr="00AF2337" w:rsidRDefault="00B579D9" w:rsidP="00B579D9">
      <w:pPr>
        <w:pStyle w:val="af5"/>
        <w:rPr>
          <w:rFonts w:ascii="Times New Roman" w:hAnsi="Times New Roman"/>
        </w:rPr>
      </w:pPr>
    </w:p>
    <w:p w:rsidR="00CC0212" w:rsidRDefault="00CC0212" w:rsidP="00B579D9">
      <w:pPr>
        <w:pStyle w:val="1"/>
        <w:jc w:val="center"/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p w:rsidR="00BF6CB7" w:rsidRDefault="00BF6CB7" w:rsidP="00BF6CB7">
      <w:pPr>
        <w:rPr>
          <w:lang w:val="ru-RU"/>
        </w:rPr>
      </w:pPr>
    </w:p>
    <w:sectPr w:rsidR="00BF6CB7" w:rsidSect="005C75D1">
      <w:pgSz w:w="11906" w:h="16838"/>
      <w:pgMar w:top="567" w:right="567" w:bottom="567" w:left="1418" w:header="51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7E" w:rsidRDefault="002C287E">
      <w:r>
        <w:separator/>
      </w:r>
    </w:p>
  </w:endnote>
  <w:endnote w:type="continuationSeparator" w:id="0">
    <w:p w:rsidR="002C287E" w:rsidRDefault="002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7E" w:rsidRDefault="002C287E">
      <w:r>
        <w:separator/>
      </w:r>
    </w:p>
  </w:footnote>
  <w:footnote w:type="continuationSeparator" w:id="0">
    <w:p w:rsidR="002C287E" w:rsidRDefault="002C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B98E15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0952123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6DD6322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641E6E5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73AC208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1DB2938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410A901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6">
    <w:nsid w:val="19691527"/>
    <w:multiLevelType w:val="hybridMultilevel"/>
    <w:tmpl w:val="5C42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86A67"/>
    <w:multiLevelType w:val="multilevel"/>
    <w:tmpl w:val="86329EC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12224A7"/>
    <w:multiLevelType w:val="singleLevel"/>
    <w:tmpl w:val="66CCF7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D6228F0"/>
    <w:multiLevelType w:val="hybridMultilevel"/>
    <w:tmpl w:val="8342E3F8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  <w:rPr>
        <w:rFonts w:cs="Times New Roman"/>
      </w:rPr>
    </w:lvl>
  </w:abstractNum>
  <w:abstractNum w:abstractNumId="14">
    <w:nsid w:val="494403D5"/>
    <w:multiLevelType w:val="hybridMultilevel"/>
    <w:tmpl w:val="6ADAC684"/>
    <w:lvl w:ilvl="0" w:tplc="85D25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513B25"/>
    <w:multiLevelType w:val="multilevel"/>
    <w:tmpl w:val="6D0497E6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543421B6"/>
    <w:multiLevelType w:val="multilevel"/>
    <w:tmpl w:val="1E3C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765" w:hanging="30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10" w:hanging="30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55" w:hanging="30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30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45" w:hanging="30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30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30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3060"/>
      </w:pPr>
      <w:rPr>
        <w:rFonts w:cs="Times New Roman" w:hint="default"/>
      </w:rPr>
    </w:lvl>
  </w:abstractNum>
  <w:abstractNum w:abstractNumId="18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20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21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6"/>
  </w:num>
  <w:num w:numId="5">
    <w:abstractNumId w:val="19"/>
  </w:num>
  <w:num w:numId="6">
    <w:abstractNumId w:val="3"/>
  </w:num>
  <w:num w:numId="7">
    <w:abstractNumId w:val="11"/>
  </w:num>
  <w:num w:numId="8">
    <w:abstractNumId w:val="17"/>
  </w:num>
  <w:num w:numId="9">
    <w:abstractNumId w:val="20"/>
  </w:num>
  <w:num w:numId="10">
    <w:abstractNumId w:val="0"/>
    <w:lvlOverride w:ilvl="0"/>
  </w:num>
  <w:num w:numId="11">
    <w:abstractNumId w:val="1"/>
  </w:num>
  <w:num w:numId="12">
    <w:abstractNumId w:val="2"/>
  </w:num>
  <w:num w:numId="13">
    <w:abstractNumId w:val="13"/>
  </w:num>
  <w:num w:numId="14">
    <w:abstractNumId w:val="22"/>
  </w:num>
  <w:num w:numId="15">
    <w:abstractNumId w:val="5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8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9"/>
    <w:rsid w:val="000017C0"/>
    <w:rsid w:val="000024C4"/>
    <w:rsid w:val="000039AD"/>
    <w:rsid w:val="00004D75"/>
    <w:rsid w:val="00006BC9"/>
    <w:rsid w:val="000153B0"/>
    <w:rsid w:val="00017218"/>
    <w:rsid w:val="00020184"/>
    <w:rsid w:val="0002054A"/>
    <w:rsid w:val="0002661B"/>
    <w:rsid w:val="000275A4"/>
    <w:rsid w:val="00031DA6"/>
    <w:rsid w:val="000329A7"/>
    <w:rsid w:val="00033326"/>
    <w:rsid w:val="0003361C"/>
    <w:rsid w:val="00034AF7"/>
    <w:rsid w:val="00041814"/>
    <w:rsid w:val="00041AE2"/>
    <w:rsid w:val="000443B5"/>
    <w:rsid w:val="00045EDA"/>
    <w:rsid w:val="00055380"/>
    <w:rsid w:val="000627FB"/>
    <w:rsid w:val="000719B3"/>
    <w:rsid w:val="00071F14"/>
    <w:rsid w:val="00074FE0"/>
    <w:rsid w:val="00077E00"/>
    <w:rsid w:val="00087984"/>
    <w:rsid w:val="0009440B"/>
    <w:rsid w:val="00097DBA"/>
    <w:rsid w:val="000A18DA"/>
    <w:rsid w:val="000A1F80"/>
    <w:rsid w:val="000B13F1"/>
    <w:rsid w:val="000B22EC"/>
    <w:rsid w:val="000B4AB8"/>
    <w:rsid w:val="000B6456"/>
    <w:rsid w:val="000B7166"/>
    <w:rsid w:val="000C22E8"/>
    <w:rsid w:val="000C360C"/>
    <w:rsid w:val="000C5CF4"/>
    <w:rsid w:val="000C61E9"/>
    <w:rsid w:val="000D410D"/>
    <w:rsid w:val="000D4FB8"/>
    <w:rsid w:val="000D525B"/>
    <w:rsid w:val="000D5CAB"/>
    <w:rsid w:val="000D6B64"/>
    <w:rsid w:val="000E13B2"/>
    <w:rsid w:val="000E1F50"/>
    <w:rsid w:val="000E2828"/>
    <w:rsid w:val="000E4699"/>
    <w:rsid w:val="000F0718"/>
    <w:rsid w:val="000F21FE"/>
    <w:rsid w:val="000F2333"/>
    <w:rsid w:val="000F5791"/>
    <w:rsid w:val="000F5C42"/>
    <w:rsid w:val="000F6656"/>
    <w:rsid w:val="00112E3E"/>
    <w:rsid w:val="00117236"/>
    <w:rsid w:val="001207BE"/>
    <w:rsid w:val="0012116B"/>
    <w:rsid w:val="00122D2D"/>
    <w:rsid w:val="00123F4D"/>
    <w:rsid w:val="0013560D"/>
    <w:rsid w:val="00135730"/>
    <w:rsid w:val="00142554"/>
    <w:rsid w:val="00150CDE"/>
    <w:rsid w:val="00151193"/>
    <w:rsid w:val="001605FB"/>
    <w:rsid w:val="0016219A"/>
    <w:rsid w:val="0016336A"/>
    <w:rsid w:val="00167D91"/>
    <w:rsid w:val="00175A11"/>
    <w:rsid w:val="001765CD"/>
    <w:rsid w:val="00177C6B"/>
    <w:rsid w:val="001826E2"/>
    <w:rsid w:val="001954BC"/>
    <w:rsid w:val="001979F7"/>
    <w:rsid w:val="001A0C25"/>
    <w:rsid w:val="001A2FFC"/>
    <w:rsid w:val="001A4548"/>
    <w:rsid w:val="001A4C9B"/>
    <w:rsid w:val="001A4F2B"/>
    <w:rsid w:val="001B580D"/>
    <w:rsid w:val="001C0201"/>
    <w:rsid w:val="001C18D1"/>
    <w:rsid w:val="001C3E7E"/>
    <w:rsid w:val="001D010B"/>
    <w:rsid w:val="001D1999"/>
    <w:rsid w:val="001D1F28"/>
    <w:rsid w:val="001D3308"/>
    <w:rsid w:val="001D3FE4"/>
    <w:rsid w:val="001D4215"/>
    <w:rsid w:val="001D6B96"/>
    <w:rsid w:val="001E391A"/>
    <w:rsid w:val="001E76FE"/>
    <w:rsid w:val="001E7744"/>
    <w:rsid w:val="00201269"/>
    <w:rsid w:val="00201A81"/>
    <w:rsid w:val="002044A4"/>
    <w:rsid w:val="00206C8F"/>
    <w:rsid w:val="00207BB8"/>
    <w:rsid w:val="00210823"/>
    <w:rsid w:val="00210B83"/>
    <w:rsid w:val="002125A9"/>
    <w:rsid w:val="002147AA"/>
    <w:rsid w:val="002157BB"/>
    <w:rsid w:val="00216FD1"/>
    <w:rsid w:val="00240A08"/>
    <w:rsid w:val="0024192F"/>
    <w:rsid w:val="00241C77"/>
    <w:rsid w:val="002428FC"/>
    <w:rsid w:val="0024481E"/>
    <w:rsid w:val="0025072F"/>
    <w:rsid w:val="00251BA4"/>
    <w:rsid w:val="00274CF8"/>
    <w:rsid w:val="00276BD7"/>
    <w:rsid w:val="00280477"/>
    <w:rsid w:val="00280B84"/>
    <w:rsid w:val="0028610E"/>
    <w:rsid w:val="0029392F"/>
    <w:rsid w:val="00295675"/>
    <w:rsid w:val="002A4EF8"/>
    <w:rsid w:val="002A54F6"/>
    <w:rsid w:val="002A63BB"/>
    <w:rsid w:val="002A7CA5"/>
    <w:rsid w:val="002B1095"/>
    <w:rsid w:val="002B2272"/>
    <w:rsid w:val="002B572C"/>
    <w:rsid w:val="002B6BC7"/>
    <w:rsid w:val="002C0B56"/>
    <w:rsid w:val="002C154D"/>
    <w:rsid w:val="002C287E"/>
    <w:rsid w:val="002C2BE8"/>
    <w:rsid w:val="002C617B"/>
    <w:rsid w:val="002C6B72"/>
    <w:rsid w:val="002D045A"/>
    <w:rsid w:val="002D2A3A"/>
    <w:rsid w:val="002D2C86"/>
    <w:rsid w:val="002E120B"/>
    <w:rsid w:val="002E4A8E"/>
    <w:rsid w:val="002E5626"/>
    <w:rsid w:val="002E6A47"/>
    <w:rsid w:val="002F3D01"/>
    <w:rsid w:val="002F3F22"/>
    <w:rsid w:val="00302C7B"/>
    <w:rsid w:val="00302C81"/>
    <w:rsid w:val="00304D03"/>
    <w:rsid w:val="00304DF0"/>
    <w:rsid w:val="00307298"/>
    <w:rsid w:val="00307514"/>
    <w:rsid w:val="00310AE4"/>
    <w:rsid w:val="00310FF6"/>
    <w:rsid w:val="00311565"/>
    <w:rsid w:val="00312805"/>
    <w:rsid w:val="00315FD9"/>
    <w:rsid w:val="003245DF"/>
    <w:rsid w:val="00326681"/>
    <w:rsid w:val="00331614"/>
    <w:rsid w:val="00336DB0"/>
    <w:rsid w:val="00340BF5"/>
    <w:rsid w:val="00340E4B"/>
    <w:rsid w:val="00343901"/>
    <w:rsid w:val="003710DE"/>
    <w:rsid w:val="00371FE8"/>
    <w:rsid w:val="00372EE3"/>
    <w:rsid w:val="00373EBC"/>
    <w:rsid w:val="0037550B"/>
    <w:rsid w:val="00375AA4"/>
    <w:rsid w:val="003845F5"/>
    <w:rsid w:val="00384890"/>
    <w:rsid w:val="00384C23"/>
    <w:rsid w:val="00385B1E"/>
    <w:rsid w:val="003868B0"/>
    <w:rsid w:val="003869A8"/>
    <w:rsid w:val="00387A02"/>
    <w:rsid w:val="00393B3E"/>
    <w:rsid w:val="00396E04"/>
    <w:rsid w:val="003A269E"/>
    <w:rsid w:val="003C6CFC"/>
    <w:rsid w:val="003C74A9"/>
    <w:rsid w:val="003D1DBC"/>
    <w:rsid w:val="003D2618"/>
    <w:rsid w:val="003E1B26"/>
    <w:rsid w:val="003E7988"/>
    <w:rsid w:val="003F50C4"/>
    <w:rsid w:val="00401749"/>
    <w:rsid w:val="00401867"/>
    <w:rsid w:val="00403749"/>
    <w:rsid w:val="00405A71"/>
    <w:rsid w:val="00407261"/>
    <w:rsid w:val="00407585"/>
    <w:rsid w:val="00411319"/>
    <w:rsid w:val="004161B4"/>
    <w:rsid w:val="004164D3"/>
    <w:rsid w:val="0042151B"/>
    <w:rsid w:val="00422BD3"/>
    <w:rsid w:val="00423A9A"/>
    <w:rsid w:val="00426CE3"/>
    <w:rsid w:val="004358E4"/>
    <w:rsid w:val="00437608"/>
    <w:rsid w:val="00437DFB"/>
    <w:rsid w:val="0044006F"/>
    <w:rsid w:val="00442717"/>
    <w:rsid w:val="004465A1"/>
    <w:rsid w:val="0045686E"/>
    <w:rsid w:val="00457F49"/>
    <w:rsid w:val="00461697"/>
    <w:rsid w:val="004626DA"/>
    <w:rsid w:val="00472263"/>
    <w:rsid w:val="0047334D"/>
    <w:rsid w:val="00473EB9"/>
    <w:rsid w:val="00490530"/>
    <w:rsid w:val="004955AC"/>
    <w:rsid w:val="0049588F"/>
    <w:rsid w:val="00495C2C"/>
    <w:rsid w:val="00495EA2"/>
    <w:rsid w:val="00497046"/>
    <w:rsid w:val="004A0A93"/>
    <w:rsid w:val="004A1C46"/>
    <w:rsid w:val="004A25C3"/>
    <w:rsid w:val="004A3D6D"/>
    <w:rsid w:val="004A5AAB"/>
    <w:rsid w:val="004A6137"/>
    <w:rsid w:val="004B5E13"/>
    <w:rsid w:val="004B7DDC"/>
    <w:rsid w:val="004D0F54"/>
    <w:rsid w:val="004D5642"/>
    <w:rsid w:val="004D6156"/>
    <w:rsid w:val="004D751A"/>
    <w:rsid w:val="004D7670"/>
    <w:rsid w:val="004F0F88"/>
    <w:rsid w:val="004F1946"/>
    <w:rsid w:val="004F4CC4"/>
    <w:rsid w:val="004F7D99"/>
    <w:rsid w:val="00505997"/>
    <w:rsid w:val="0050612F"/>
    <w:rsid w:val="005109C0"/>
    <w:rsid w:val="0051153B"/>
    <w:rsid w:val="005120B5"/>
    <w:rsid w:val="005124EE"/>
    <w:rsid w:val="00512B87"/>
    <w:rsid w:val="00516F64"/>
    <w:rsid w:val="00523942"/>
    <w:rsid w:val="005322AB"/>
    <w:rsid w:val="00535D81"/>
    <w:rsid w:val="00543B8F"/>
    <w:rsid w:val="005461A3"/>
    <w:rsid w:val="0054679E"/>
    <w:rsid w:val="00547289"/>
    <w:rsid w:val="00551961"/>
    <w:rsid w:val="00551FD5"/>
    <w:rsid w:val="00554A26"/>
    <w:rsid w:val="005609E8"/>
    <w:rsid w:val="00560DDC"/>
    <w:rsid w:val="0056228A"/>
    <w:rsid w:val="00565F63"/>
    <w:rsid w:val="00572D56"/>
    <w:rsid w:val="00581E03"/>
    <w:rsid w:val="00582831"/>
    <w:rsid w:val="00582B38"/>
    <w:rsid w:val="00585E36"/>
    <w:rsid w:val="005918C8"/>
    <w:rsid w:val="005957DA"/>
    <w:rsid w:val="00596FE5"/>
    <w:rsid w:val="00597D7C"/>
    <w:rsid w:val="00597EB2"/>
    <w:rsid w:val="005A1BBE"/>
    <w:rsid w:val="005A704B"/>
    <w:rsid w:val="005C15A6"/>
    <w:rsid w:val="005C75D1"/>
    <w:rsid w:val="005D43D0"/>
    <w:rsid w:val="005E42E6"/>
    <w:rsid w:val="005E4B2F"/>
    <w:rsid w:val="005E6F85"/>
    <w:rsid w:val="005F09BC"/>
    <w:rsid w:val="005F2148"/>
    <w:rsid w:val="005F67C0"/>
    <w:rsid w:val="00603DB1"/>
    <w:rsid w:val="00611245"/>
    <w:rsid w:val="0061274D"/>
    <w:rsid w:val="00612DC7"/>
    <w:rsid w:val="00617C4A"/>
    <w:rsid w:val="006219EF"/>
    <w:rsid w:val="006243C9"/>
    <w:rsid w:val="0062462E"/>
    <w:rsid w:val="00625A5C"/>
    <w:rsid w:val="00626902"/>
    <w:rsid w:val="00627A75"/>
    <w:rsid w:val="006510C0"/>
    <w:rsid w:val="00654229"/>
    <w:rsid w:val="00657382"/>
    <w:rsid w:val="0065750C"/>
    <w:rsid w:val="006632BB"/>
    <w:rsid w:val="00664646"/>
    <w:rsid w:val="0067208B"/>
    <w:rsid w:val="0067356B"/>
    <w:rsid w:val="006747A1"/>
    <w:rsid w:val="0067499E"/>
    <w:rsid w:val="00675C05"/>
    <w:rsid w:val="00676CB0"/>
    <w:rsid w:val="00681A94"/>
    <w:rsid w:val="00695FF6"/>
    <w:rsid w:val="006B184C"/>
    <w:rsid w:val="006B6A91"/>
    <w:rsid w:val="006C14D1"/>
    <w:rsid w:val="006C23A9"/>
    <w:rsid w:val="006C4001"/>
    <w:rsid w:val="006C4127"/>
    <w:rsid w:val="006D296B"/>
    <w:rsid w:val="006D35C9"/>
    <w:rsid w:val="006D764F"/>
    <w:rsid w:val="006D76B7"/>
    <w:rsid w:val="006D7DA0"/>
    <w:rsid w:val="006E3812"/>
    <w:rsid w:val="006F1ACA"/>
    <w:rsid w:val="006F41E7"/>
    <w:rsid w:val="006F4A37"/>
    <w:rsid w:val="006F7F70"/>
    <w:rsid w:val="0070571E"/>
    <w:rsid w:val="00714EDE"/>
    <w:rsid w:val="00716BA4"/>
    <w:rsid w:val="00722A6B"/>
    <w:rsid w:val="00724206"/>
    <w:rsid w:val="007277AE"/>
    <w:rsid w:val="00727E4E"/>
    <w:rsid w:val="00730018"/>
    <w:rsid w:val="00731C0A"/>
    <w:rsid w:val="00732B70"/>
    <w:rsid w:val="00736C6A"/>
    <w:rsid w:val="00737A62"/>
    <w:rsid w:val="007423F3"/>
    <w:rsid w:val="00742791"/>
    <w:rsid w:val="0074311B"/>
    <w:rsid w:val="007431EC"/>
    <w:rsid w:val="00743BA5"/>
    <w:rsid w:val="00744A64"/>
    <w:rsid w:val="00750074"/>
    <w:rsid w:val="00752407"/>
    <w:rsid w:val="00753813"/>
    <w:rsid w:val="00755E91"/>
    <w:rsid w:val="00760689"/>
    <w:rsid w:val="00762A24"/>
    <w:rsid w:val="00765414"/>
    <w:rsid w:val="00765977"/>
    <w:rsid w:val="00765C2A"/>
    <w:rsid w:val="00771DF4"/>
    <w:rsid w:val="00771EFA"/>
    <w:rsid w:val="00781696"/>
    <w:rsid w:val="00783DBA"/>
    <w:rsid w:val="007877C9"/>
    <w:rsid w:val="00787987"/>
    <w:rsid w:val="0079378C"/>
    <w:rsid w:val="00797AC1"/>
    <w:rsid w:val="007A10FC"/>
    <w:rsid w:val="007A32DA"/>
    <w:rsid w:val="007A44A4"/>
    <w:rsid w:val="007A65C5"/>
    <w:rsid w:val="007A6CFD"/>
    <w:rsid w:val="007B176C"/>
    <w:rsid w:val="007B273C"/>
    <w:rsid w:val="007B3071"/>
    <w:rsid w:val="007B7964"/>
    <w:rsid w:val="007C0523"/>
    <w:rsid w:val="007C0B0E"/>
    <w:rsid w:val="007C13C5"/>
    <w:rsid w:val="007C5699"/>
    <w:rsid w:val="007C69EA"/>
    <w:rsid w:val="007C78F6"/>
    <w:rsid w:val="007D60CE"/>
    <w:rsid w:val="007E69CA"/>
    <w:rsid w:val="007E719C"/>
    <w:rsid w:val="007F1795"/>
    <w:rsid w:val="007F26D5"/>
    <w:rsid w:val="007F748D"/>
    <w:rsid w:val="007F790A"/>
    <w:rsid w:val="008063EA"/>
    <w:rsid w:val="00806FAB"/>
    <w:rsid w:val="0081115B"/>
    <w:rsid w:val="008120AF"/>
    <w:rsid w:val="00812E15"/>
    <w:rsid w:val="00814CB6"/>
    <w:rsid w:val="008158FE"/>
    <w:rsid w:val="00817641"/>
    <w:rsid w:val="00820AE3"/>
    <w:rsid w:val="00823555"/>
    <w:rsid w:val="008277C4"/>
    <w:rsid w:val="008317E8"/>
    <w:rsid w:val="0083241A"/>
    <w:rsid w:val="00832A74"/>
    <w:rsid w:val="00832C80"/>
    <w:rsid w:val="00832DE8"/>
    <w:rsid w:val="008332F0"/>
    <w:rsid w:val="00840A44"/>
    <w:rsid w:val="00842302"/>
    <w:rsid w:val="00843140"/>
    <w:rsid w:val="00845ECD"/>
    <w:rsid w:val="00852C7E"/>
    <w:rsid w:val="008535D6"/>
    <w:rsid w:val="008749B0"/>
    <w:rsid w:val="008807AA"/>
    <w:rsid w:val="00881F0B"/>
    <w:rsid w:val="008825C4"/>
    <w:rsid w:val="00883763"/>
    <w:rsid w:val="00883787"/>
    <w:rsid w:val="00886ED3"/>
    <w:rsid w:val="00887A10"/>
    <w:rsid w:val="008953E0"/>
    <w:rsid w:val="008A61A9"/>
    <w:rsid w:val="008B1836"/>
    <w:rsid w:val="008B23A6"/>
    <w:rsid w:val="008C4073"/>
    <w:rsid w:val="008D0E9C"/>
    <w:rsid w:val="008D1294"/>
    <w:rsid w:val="008D5DCA"/>
    <w:rsid w:val="008E146C"/>
    <w:rsid w:val="008E1F9D"/>
    <w:rsid w:val="008E7AE1"/>
    <w:rsid w:val="008F0415"/>
    <w:rsid w:val="008F0B84"/>
    <w:rsid w:val="008F3EB7"/>
    <w:rsid w:val="0090143A"/>
    <w:rsid w:val="009025AA"/>
    <w:rsid w:val="00905389"/>
    <w:rsid w:val="009149ED"/>
    <w:rsid w:val="00914B30"/>
    <w:rsid w:val="009170A1"/>
    <w:rsid w:val="009225E6"/>
    <w:rsid w:val="0092418D"/>
    <w:rsid w:val="0092650A"/>
    <w:rsid w:val="00926B4C"/>
    <w:rsid w:val="0093578E"/>
    <w:rsid w:val="00936B4B"/>
    <w:rsid w:val="0094060C"/>
    <w:rsid w:val="00940832"/>
    <w:rsid w:val="0094124F"/>
    <w:rsid w:val="00945BC4"/>
    <w:rsid w:val="00955411"/>
    <w:rsid w:val="00962511"/>
    <w:rsid w:val="00965BB0"/>
    <w:rsid w:val="00971865"/>
    <w:rsid w:val="00972087"/>
    <w:rsid w:val="00974655"/>
    <w:rsid w:val="009773CA"/>
    <w:rsid w:val="009837C5"/>
    <w:rsid w:val="00984248"/>
    <w:rsid w:val="0098759B"/>
    <w:rsid w:val="00987ACA"/>
    <w:rsid w:val="00987E3D"/>
    <w:rsid w:val="0099019F"/>
    <w:rsid w:val="00994AB0"/>
    <w:rsid w:val="009B16F9"/>
    <w:rsid w:val="009B481A"/>
    <w:rsid w:val="009C2C6B"/>
    <w:rsid w:val="009C4BA1"/>
    <w:rsid w:val="009C4ED1"/>
    <w:rsid w:val="009C588E"/>
    <w:rsid w:val="009C70E4"/>
    <w:rsid w:val="009C76C5"/>
    <w:rsid w:val="009D375A"/>
    <w:rsid w:val="009E006E"/>
    <w:rsid w:val="009E0484"/>
    <w:rsid w:val="009E3D23"/>
    <w:rsid w:val="009E7AAF"/>
    <w:rsid w:val="009F241B"/>
    <w:rsid w:val="009F33F2"/>
    <w:rsid w:val="009F4110"/>
    <w:rsid w:val="009F53FD"/>
    <w:rsid w:val="009F6C42"/>
    <w:rsid w:val="00A0628B"/>
    <w:rsid w:val="00A10D36"/>
    <w:rsid w:val="00A11F7E"/>
    <w:rsid w:val="00A20C19"/>
    <w:rsid w:val="00A304B0"/>
    <w:rsid w:val="00A40287"/>
    <w:rsid w:val="00A43D48"/>
    <w:rsid w:val="00A45AEA"/>
    <w:rsid w:val="00A529C5"/>
    <w:rsid w:val="00A5479C"/>
    <w:rsid w:val="00A560C3"/>
    <w:rsid w:val="00A56436"/>
    <w:rsid w:val="00A57B7D"/>
    <w:rsid w:val="00A66D71"/>
    <w:rsid w:val="00A67F5A"/>
    <w:rsid w:val="00A7659E"/>
    <w:rsid w:val="00A82714"/>
    <w:rsid w:val="00A86BD7"/>
    <w:rsid w:val="00A875D9"/>
    <w:rsid w:val="00A879AA"/>
    <w:rsid w:val="00A907FE"/>
    <w:rsid w:val="00A944CD"/>
    <w:rsid w:val="00A958F7"/>
    <w:rsid w:val="00A97089"/>
    <w:rsid w:val="00AA05B7"/>
    <w:rsid w:val="00AB3C19"/>
    <w:rsid w:val="00AB60FF"/>
    <w:rsid w:val="00AB6961"/>
    <w:rsid w:val="00AB6DAB"/>
    <w:rsid w:val="00AC2151"/>
    <w:rsid w:val="00AC6B77"/>
    <w:rsid w:val="00AE22CC"/>
    <w:rsid w:val="00AE2CBA"/>
    <w:rsid w:val="00AE3EDC"/>
    <w:rsid w:val="00AE41C9"/>
    <w:rsid w:val="00AF02AF"/>
    <w:rsid w:val="00AF129C"/>
    <w:rsid w:val="00AF1473"/>
    <w:rsid w:val="00AF2337"/>
    <w:rsid w:val="00B04E4C"/>
    <w:rsid w:val="00B068AB"/>
    <w:rsid w:val="00B10E1D"/>
    <w:rsid w:val="00B1216F"/>
    <w:rsid w:val="00B17610"/>
    <w:rsid w:val="00B17D15"/>
    <w:rsid w:val="00B21D44"/>
    <w:rsid w:val="00B247FD"/>
    <w:rsid w:val="00B322F8"/>
    <w:rsid w:val="00B33585"/>
    <w:rsid w:val="00B33858"/>
    <w:rsid w:val="00B373B9"/>
    <w:rsid w:val="00B42DCC"/>
    <w:rsid w:val="00B4460B"/>
    <w:rsid w:val="00B44611"/>
    <w:rsid w:val="00B44DF2"/>
    <w:rsid w:val="00B5180C"/>
    <w:rsid w:val="00B57624"/>
    <w:rsid w:val="00B579D9"/>
    <w:rsid w:val="00B64A17"/>
    <w:rsid w:val="00B70018"/>
    <w:rsid w:val="00B71E06"/>
    <w:rsid w:val="00B7715E"/>
    <w:rsid w:val="00B81027"/>
    <w:rsid w:val="00B81C37"/>
    <w:rsid w:val="00B8392F"/>
    <w:rsid w:val="00B86044"/>
    <w:rsid w:val="00B92685"/>
    <w:rsid w:val="00B965AF"/>
    <w:rsid w:val="00BA30D6"/>
    <w:rsid w:val="00BA3909"/>
    <w:rsid w:val="00BA6BEB"/>
    <w:rsid w:val="00BB0DD5"/>
    <w:rsid w:val="00BB2DC4"/>
    <w:rsid w:val="00BB4A8C"/>
    <w:rsid w:val="00BB52FF"/>
    <w:rsid w:val="00BC186F"/>
    <w:rsid w:val="00BC2206"/>
    <w:rsid w:val="00BC4904"/>
    <w:rsid w:val="00BD194A"/>
    <w:rsid w:val="00BD20A6"/>
    <w:rsid w:val="00BD25A7"/>
    <w:rsid w:val="00BD4049"/>
    <w:rsid w:val="00BE27AD"/>
    <w:rsid w:val="00BE3058"/>
    <w:rsid w:val="00BE33B8"/>
    <w:rsid w:val="00BE4460"/>
    <w:rsid w:val="00BF242A"/>
    <w:rsid w:val="00BF6CB7"/>
    <w:rsid w:val="00BF6EFF"/>
    <w:rsid w:val="00C05BE0"/>
    <w:rsid w:val="00C068F1"/>
    <w:rsid w:val="00C13819"/>
    <w:rsid w:val="00C157DB"/>
    <w:rsid w:val="00C23257"/>
    <w:rsid w:val="00C23FB6"/>
    <w:rsid w:val="00C30B38"/>
    <w:rsid w:val="00C4026B"/>
    <w:rsid w:val="00C40B7B"/>
    <w:rsid w:val="00C418EC"/>
    <w:rsid w:val="00C443BC"/>
    <w:rsid w:val="00C4517C"/>
    <w:rsid w:val="00C46D16"/>
    <w:rsid w:val="00C47A48"/>
    <w:rsid w:val="00C501C4"/>
    <w:rsid w:val="00C52F99"/>
    <w:rsid w:val="00C5365A"/>
    <w:rsid w:val="00C54077"/>
    <w:rsid w:val="00C56215"/>
    <w:rsid w:val="00C6393D"/>
    <w:rsid w:val="00C63A34"/>
    <w:rsid w:val="00C63EEA"/>
    <w:rsid w:val="00C63F5B"/>
    <w:rsid w:val="00C666C7"/>
    <w:rsid w:val="00C70C53"/>
    <w:rsid w:val="00C71C00"/>
    <w:rsid w:val="00C72591"/>
    <w:rsid w:val="00C75E47"/>
    <w:rsid w:val="00C75F45"/>
    <w:rsid w:val="00C80ACD"/>
    <w:rsid w:val="00C81F31"/>
    <w:rsid w:val="00C83B8B"/>
    <w:rsid w:val="00C85A9B"/>
    <w:rsid w:val="00C9147F"/>
    <w:rsid w:val="00C91CFA"/>
    <w:rsid w:val="00C95CD4"/>
    <w:rsid w:val="00C960C8"/>
    <w:rsid w:val="00CA6C21"/>
    <w:rsid w:val="00CB020A"/>
    <w:rsid w:val="00CC0212"/>
    <w:rsid w:val="00CD0668"/>
    <w:rsid w:val="00CD293F"/>
    <w:rsid w:val="00CD40DA"/>
    <w:rsid w:val="00CD5927"/>
    <w:rsid w:val="00CE397F"/>
    <w:rsid w:val="00CE67FD"/>
    <w:rsid w:val="00CE734E"/>
    <w:rsid w:val="00CF4830"/>
    <w:rsid w:val="00D159ED"/>
    <w:rsid w:val="00D1720E"/>
    <w:rsid w:val="00D26F77"/>
    <w:rsid w:val="00D30BF2"/>
    <w:rsid w:val="00D41AA5"/>
    <w:rsid w:val="00D43FC4"/>
    <w:rsid w:val="00D44767"/>
    <w:rsid w:val="00D508AB"/>
    <w:rsid w:val="00D512B8"/>
    <w:rsid w:val="00D5249D"/>
    <w:rsid w:val="00D55EB0"/>
    <w:rsid w:val="00D61676"/>
    <w:rsid w:val="00D62E5F"/>
    <w:rsid w:val="00D67F50"/>
    <w:rsid w:val="00D708A8"/>
    <w:rsid w:val="00D72243"/>
    <w:rsid w:val="00D726FD"/>
    <w:rsid w:val="00D7420E"/>
    <w:rsid w:val="00D765E7"/>
    <w:rsid w:val="00D77C5D"/>
    <w:rsid w:val="00D83ED6"/>
    <w:rsid w:val="00D90DFF"/>
    <w:rsid w:val="00D92F79"/>
    <w:rsid w:val="00D96909"/>
    <w:rsid w:val="00DA6922"/>
    <w:rsid w:val="00DC4BE4"/>
    <w:rsid w:val="00DC5081"/>
    <w:rsid w:val="00DC788B"/>
    <w:rsid w:val="00DD06AD"/>
    <w:rsid w:val="00DD154E"/>
    <w:rsid w:val="00DD25EC"/>
    <w:rsid w:val="00DD4DB8"/>
    <w:rsid w:val="00DF4523"/>
    <w:rsid w:val="00DF4E83"/>
    <w:rsid w:val="00E00EE4"/>
    <w:rsid w:val="00E044B0"/>
    <w:rsid w:val="00E04941"/>
    <w:rsid w:val="00E1202C"/>
    <w:rsid w:val="00E167CC"/>
    <w:rsid w:val="00E229F2"/>
    <w:rsid w:val="00E273C3"/>
    <w:rsid w:val="00E27AC3"/>
    <w:rsid w:val="00E302A9"/>
    <w:rsid w:val="00E31E61"/>
    <w:rsid w:val="00E321BE"/>
    <w:rsid w:val="00E348C9"/>
    <w:rsid w:val="00E40EB7"/>
    <w:rsid w:val="00E4190F"/>
    <w:rsid w:val="00E47E36"/>
    <w:rsid w:val="00E537CF"/>
    <w:rsid w:val="00E55E21"/>
    <w:rsid w:val="00E6454D"/>
    <w:rsid w:val="00E71F23"/>
    <w:rsid w:val="00E72A61"/>
    <w:rsid w:val="00E82934"/>
    <w:rsid w:val="00E82F3A"/>
    <w:rsid w:val="00E83BF8"/>
    <w:rsid w:val="00E85F2F"/>
    <w:rsid w:val="00E86E8A"/>
    <w:rsid w:val="00E97021"/>
    <w:rsid w:val="00EA42F4"/>
    <w:rsid w:val="00EA5853"/>
    <w:rsid w:val="00EB03B4"/>
    <w:rsid w:val="00EB212B"/>
    <w:rsid w:val="00EB2ABE"/>
    <w:rsid w:val="00EB2F87"/>
    <w:rsid w:val="00EC17F3"/>
    <w:rsid w:val="00EC19E7"/>
    <w:rsid w:val="00EC2DE3"/>
    <w:rsid w:val="00EC3FFC"/>
    <w:rsid w:val="00EC41BB"/>
    <w:rsid w:val="00EC5369"/>
    <w:rsid w:val="00EC6A9C"/>
    <w:rsid w:val="00ED4427"/>
    <w:rsid w:val="00ED51B3"/>
    <w:rsid w:val="00EE041F"/>
    <w:rsid w:val="00EE0F82"/>
    <w:rsid w:val="00EE14D9"/>
    <w:rsid w:val="00EE17C6"/>
    <w:rsid w:val="00EE3FEC"/>
    <w:rsid w:val="00EE46B1"/>
    <w:rsid w:val="00EE50DE"/>
    <w:rsid w:val="00EF13CE"/>
    <w:rsid w:val="00EF29D7"/>
    <w:rsid w:val="00F00213"/>
    <w:rsid w:val="00F0169E"/>
    <w:rsid w:val="00F018FD"/>
    <w:rsid w:val="00F028D7"/>
    <w:rsid w:val="00F05558"/>
    <w:rsid w:val="00F07DA1"/>
    <w:rsid w:val="00F1043F"/>
    <w:rsid w:val="00F13083"/>
    <w:rsid w:val="00F27EE6"/>
    <w:rsid w:val="00F31291"/>
    <w:rsid w:val="00F35214"/>
    <w:rsid w:val="00F4022C"/>
    <w:rsid w:val="00F419D1"/>
    <w:rsid w:val="00F4478A"/>
    <w:rsid w:val="00F51734"/>
    <w:rsid w:val="00F5284F"/>
    <w:rsid w:val="00F53EE7"/>
    <w:rsid w:val="00F70DD4"/>
    <w:rsid w:val="00F71C66"/>
    <w:rsid w:val="00F75F93"/>
    <w:rsid w:val="00F77B14"/>
    <w:rsid w:val="00F80D70"/>
    <w:rsid w:val="00F828A6"/>
    <w:rsid w:val="00F82E44"/>
    <w:rsid w:val="00F84BD8"/>
    <w:rsid w:val="00F84E53"/>
    <w:rsid w:val="00F86D84"/>
    <w:rsid w:val="00F87D0E"/>
    <w:rsid w:val="00F919CF"/>
    <w:rsid w:val="00F926FE"/>
    <w:rsid w:val="00F953BE"/>
    <w:rsid w:val="00F97F1E"/>
    <w:rsid w:val="00FA123B"/>
    <w:rsid w:val="00FA48A0"/>
    <w:rsid w:val="00FB4BBA"/>
    <w:rsid w:val="00FB4DE7"/>
    <w:rsid w:val="00FC0549"/>
    <w:rsid w:val="00FD378C"/>
    <w:rsid w:val="00FD42B1"/>
    <w:rsid w:val="00FD6ED1"/>
    <w:rsid w:val="00FE1F4E"/>
    <w:rsid w:val="00FE678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DE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H1,Заголовок 1 Знак Знак Знак Знак,Глава"/>
    <w:basedOn w:val="a"/>
    <w:next w:val="a"/>
    <w:link w:val="10"/>
    <w:uiPriority w:val="99"/>
    <w:qFormat/>
    <w:rsid w:val="001D1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2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C6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C2BE8"/>
    <w:pPr>
      <w:keepNext/>
      <w:jc w:val="center"/>
      <w:outlineLvl w:val="3"/>
    </w:pPr>
    <w:rPr>
      <w:rFonts w:ascii="Arial" w:hAnsi="Arial" w:cs="Arial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C2BE8"/>
    <w:pPr>
      <w:keepNext/>
      <w:jc w:val="center"/>
      <w:outlineLvl w:val="4"/>
    </w:pPr>
    <w:rPr>
      <w:b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579D9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52394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9"/>
    <w:locked/>
    <w:rsid w:val="002C2BE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C2B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C75D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C2BE8"/>
    <w:rPr>
      <w:rFonts w:ascii="Arial" w:hAnsi="Arial" w:cs="Arial"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C2BE8"/>
    <w:rPr>
      <w:rFonts w:cs="Times New Roman"/>
      <w:bCs/>
      <w:color w:val="000000"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579D9"/>
    <w:rPr>
      <w:rFonts w:cs="Times New Roman"/>
      <w:b/>
      <w:sz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523942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4">
    <w:name w:val="footnote text"/>
    <w:aliases w:val="Текст сноски Знак,Текст сноски Знак Знак Знак,Текст сноски Знак1 Знак,Текст сноски Знак Знак,Текст сноски Знак Знак1 Знак,single space,Текст сноски-FN"/>
    <w:basedOn w:val="a"/>
    <w:link w:val="11"/>
    <w:uiPriority w:val="99"/>
    <w:semiHidden/>
    <w:rsid w:val="001D1999"/>
    <w:rPr>
      <w:sz w:val="20"/>
      <w:szCs w:val="20"/>
      <w:lang w:val="ru-RU" w:eastAsia="ru-RU"/>
    </w:rPr>
  </w:style>
  <w:style w:type="character" w:customStyle="1" w:styleId="11">
    <w:name w:val="Текст сноски Знак1"/>
    <w:aliases w:val="Текст сноски Знак Знак1,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4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5">
    <w:name w:val="Body Text"/>
    <w:aliases w:val="бпОсновной текст,Body Text Char,Основной текст1,Основной текст Знак"/>
    <w:basedOn w:val="a"/>
    <w:link w:val="12"/>
    <w:uiPriority w:val="99"/>
    <w:rsid w:val="001D1999"/>
    <w:pPr>
      <w:spacing w:after="120"/>
    </w:pPr>
  </w:style>
  <w:style w:type="paragraph" w:customStyle="1" w:styleId="a6">
    <w:name w:val="основной текст документа"/>
    <w:basedOn w:val="a"/>
    <w:uiPriority w:val="99"/>
    <w:rsid w:val="001D1999"/>
    <w:pPr>
      <w:spacing w:before="120" w:after="120"/>
      <w:jc w:val="both"/>
    </w:pPr>
    <w:rPr>
      <w:szCs w:val="20"/>
      <w:lang w:val="ru-RU"/>
    </w:rPr>
  </w:style>
  <w:style w:type="character" w:customStyle="1" w:styleId="12">
    <w:name w:val="Основной текст Знак1"/>
    <w:aliases w:val="бпОсновной текст Знак,Body Text Char Знак,Основной текст1 Знак,Основной текст Знак Знак"/>
    <w:basedOn w:val="a0"/>
    <w:link w:val="a5"/>
    <w:uiPriority w:val="99"/>
    <w:locked/>
    <w:rsid w:val="002C2BE8"/>
    <w:rPr>
      <w:rFonts w:cs="Times New Roman"/>
      <w:sz w:val="24"/>
      <w:szCs w:val="24"/>
      <w:lang w:val="en-US" w:eastAsia="en-US" w:bidi="ar-SA"/>
    </w:rPr>
  </w:style>
  <w:style w:type="paragraph" w:styleId="21">
    <w:name w:val="Body Text 2"/>
    <w:aliases w:val="Знак"/>
    <w:basedOn w:val="a"/>
    <w:link w:val="22"/>
    <w:uiPriority w:val="99"/>
    <w:rsid w:val="001D1999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locked/>
    <w:rsid w:val="00C451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1D1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1D1999"/>
    <w:pPr>
      <w:keepNext/>
      <w:jc w:val="center"/>
    </w:pPr>
    <w:rPr>
      <w:b/>
      <w:sz w:val="28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1D199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7A6C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9720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72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97208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C2BE8"/>
    <w:rPr>
      <w:rFonts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A43D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C2BE8"/>
    <w:rPr>
      <w:rFonts w:cs="Times New Roman"/>
      <w:sz w:val="24"/>
      <w:szCs w:val="24"/>
      <w:lang w:val="en-US" w:eastAsia="en-US" w:bidi="ar-SA"/>
    </w:rPr>
  </w:style>
  <w:style w:type="paragraph" w:customStyle="1" w:styleId="ab">
    <w:name w:val="Таблицы (моноширинный)"/>
    <w:basedOn w:val="a"/>
    <w:next w:val="a"/>
    <w:uiPriority w:val="99"/>
    <w:rsid w:val="00495E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"/>
    <w:basedOn w:val="a"/>
    <w:uiPriority w:val="99"/>
    <w:rsid w:val="002F3D0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">
    <w:name w:val="Heading"/>
    <w:uiPriority w:val="99"/>
    <w:rsid w:val="008235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rsid w:val="005C75D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90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C75D1"/>
    <w:pPr>
      <w:spacing w:before="100" w:beforeAutospacing="1" w:after="100" w:afterAutospacing="1"/>
    </w:pPr>
    <w:rPr>
      <w:lang w:val="ru-RU" w:eastAsia="ru-RU"/>
    </w:rPr>
  </w:style>
  <w:style w:type="character" w:styleId="af">
    <w:name w:val="Strong"/>
    <w:basedOn w:val="a0"/>
    <w:uiPriority w:val="99"/>
    <w:qFormat/>
    <w:rsid w:val="005C75D1"/>
    <w:rPr>
      <w:rFonts w:cs="Times New Roman"/>
      <w:b/>
      <w:bCs/>
    </w:rPr>
  </w:style>
  <w:style w:type="paragraph" w:customStyle="1" w:styleId="ConsPlusTitle">
    <w:name w:val="ConsPlusTitle"/>
    <w:uiPriority w:val="99"/>
    <w:rsid w:val="005C75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D447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C2BE8"/>
    <w:rPr>
      <w:rFonts w:ascii="Tahoma" w:hAnsi="Tahoma" w:cs="Tahoma"/>
      <w:sz w:val="16"/>
      <w:szCs w:val="16"/>
      <w:lang w:val="en-US" w:eastAsia="en-US" w:bidi="ar-SA"/>
    </w:rPr>
  </w:style>
  <w:style w:type="paragraph" w:styleId="34">
    <w:name w:val="Body Text 3"/>
    <w:basedOn w:val="a"/>
    <w:link w:val="35"/>
    <w:uiPriority w:val="99"/>
    <w:rsid w:val="00523942"/>
    <w:pPr>
      <w:spacing w:after="120"/>
    </w:pPr>
    <w:rPr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f2">
    <w:name w:val="Title"/>
    <w:basedOn w:val="a"/>
    <w:link w:val="af3"/>
    <w:uiPriority w:val="99"/>
    <w:qFormat/>
    <w:rsid w:val="00523942"/>
    <w:pPr>
      <w:ind w:left="-567"/>
      <w:jc w:val="center"/>
    </w:pPr>
    <w:rPr>
      <w:sz w:val="28"/>
      <w:szCs w:val="20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490530"/>
    <w:rPr>
      <w:rFonts w:cs="Times New Roman"/>
      <w:sz w:val="28"/>
      <w:lang w:val="ru-RU"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5239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printc">
    <w:name w:val="printc"/>
    <w:basedOn w:val="a"/>
    <w:uiPriority w:val="99"/>
    <w:rsid w:val="00523942"/>
    <w:pPr>
      <w:spacing w:before="144" w:after="288"/>
      <w:jc w:val="center"/>
    </w:pPr>
    <w:rPr>
      <w:lang w:val="ru-RU" w:eastAsia="ru-RU"/>
    </w:rPr>
  </w:style>
  <w:style w:type="character" w:customStyle="1" w:styleId="110">
    <w:name w:val="Знак Знак11"/>
    <w:basedOn w:val="a0"/>
    <w:uiPriority w:val="99"/>
    <w:locked/>
    <w:rsid w:val="00490530"/>
    <w:rPr>
      <w:rFonts w:cs="Times New Roman"/>
      <w:b/>
      <w:sz w:val="48"/>
      <w:lang w:val="ru-RU" w:eastAsia="ru-RU" w:bidi="ar-SA"/>
    </w:rPr>
  </w:style>
  <w:style w:type="paragraph" w:customStyle="1" w:styleId="ConsNormal">
    <w:name w:val="ConsNormal"/>
    <w:uiPriority w:val="99"/>
    <w:rsid w:val="00490530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a10">
    <w:name w:val="a1"/>
    <w:basedOn w:val="a"/>
    <w:uiPriority w:val="99"/>
    <w:rsid w:val="00B7715E"/>
    <w:pPr>
      <w:spacing w:before="100" w:beforeAutospacing="1" w:after="100" w:afterAutospacing="1"/>
    </w:pPr>
    <w:rPr>
      <w:lang w:val="ru-RU" w:eastAsia="ru-RU"/>
    </w:rPr>
  </w:style>
  <w:style w:type="paragraph" w:styleId="af5">
    <w:name w:val="No Spacing"/>
    <w:uiPriority w:val="99"/>
    <w:qFormat/>
    <w:rsid w:val="00150CDE"/>
    <w:pPr>
      <w:spacing w:after="0" w:line="240" w:lineRule="auto"/>
    </w:pPr>
    <w:rPr>
      <w:rFonts w:ascii="Calibri" w:hAnsi="Calibri"/>
    </w:rPr>
  </w:style>
  <w:style w:type="paragraph" w:styleId="af6">
    <w:name w:val="annotation text"/>
    <w:basedOn w:val="a"/>
    <w:link w:val="af7"/>
    <w:uiPriority w:val="99"/>
    <w:semiHidden/>
    <w:rsid w:val="002C2BE8"/>
    <w:rPr>
      <w:noProof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2C2BE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a">
    <w:name w:val="footer"/>
    <w:basedOn w:val="a"/>
    <w:link w:val="afb"/>
    <w:uiPriority w:val="99"/>
    <w:rsid w:val="002C2BE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b">
    <w:name w:val="Нижний колонтитул Знак"/>
    <w:basedOn w:val="a0"/>
    <w:link w:val="af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c">
    <w:name w:val="annotation subject"/>
    <w:basedOn w:val="af6"/>
    <w:next w:val="af6"/>
    <w:link w:val="afd"/>
    <w:uiPriority w:val="99"/>
    <w:semiHidden/>
    <w:rsid w:val="002C2BE8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Pr>
      <w:rFonts w:cs="Times New Roman"/>
      <w:b/>
      <w:sz w:val="20"/>
      <w:szCs w:val="20"/>
      <w:lang w:val="en-US" w:eastAsia="en-US"/>
    </w:rPr>
  </w:style>
  <w:style w:type="paragraph" w:customStyle="1" w:styleId="13">
    <w:name w:val="нум список 1"/>
    <w:basedOn w:val="a"/>
    <w:uiPriority w:val="99"/>
    <w:rsid w:val="00150CDE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14">
    <w:name w:val="марк список 1"/>
    <w:basedOn w:val="a"/>
    <w:uiPriority w:val="99"/>
    <w:rsid w:val="00150CDE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150CDE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 Знак Знак Знак"/>
    <w:basedOn w:val="a"/>
    <w:uiPriority w:val="99"/>
    <w:rsid w:val="00150CDE"/>
    <w:rPr>
      <w:rFonts w:ascii="Verdana" w:hAnsi="Verdana" w:cs="Verdana"/>
      <w:sz w:val="20"/>
      <w:szCs w:val="20"/>
    </w:rPr>
  </w:style>
  <w:style w:type="paragraph" w:styleId="afe">
    <w:name w:val="List Paragraph"/>
    <w:basedOn w:val="a"/>
    <w:uiPriority w:val="99"/>
    <w:qFormat/>
    <w:rsid w:val="004D0F54"/>
    <w:pPr>
      <w:widowControl w:val="0"/>
      <w:autoSpaceDE w:val="0"/>
      <w:autoSpaceDN w:val="0"/>
      <w:adjustRightInd w:val="0"/>
      <w:ind w:left="720"/>
      <w:contextualSpacing/>
    </w:pPr>
    <w:rPr>
      <w:lang w:val="ru-RU" w:eastAsia="ru-RU"/>
    </w:rPr>
  </w:style>
  <w:style w:type="character" w:customStyle="1" w:styleId="25">
    <w:name w:val="Знак Знак2"/>
    <w:basedOn w:val="a0"/>
    <w:uiPriority w:val="99"/>
    <w:rsid w:val="00E82F3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7">
    <w:name w:val="Style7"/>
    <w:basedOn w:val="a"/>
    <w:uiPriority w:val="99"/>
    <w:rsid w:val="005472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46">
    <w:name w:val="Font Style46"/>
    <w:basedOn w:val="a0"/>
    <w:uiPriority w:val="99"/>
    <w:rsid w:val="0054728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547289"/>
    <w:rPr>
      <w:rFonts w:ascii="Times New Roman" w:hAnsi="Times New Roman" w:cs="Times New Roman"/>
      <w:i/>
      <w:iCs/>
      <w:sz w:val="22"/>
      <w:szCs w:val="22"/>
    </w:rPr>
  </w:style>
  <w:style w:type="character" w:customStyle="1" w:styleId="41">
    <w:name w:val="Знак Знак4"/>
    <w:basedOn w:val="a0"/>
    <w:uiPriority w:val="99"/>
    <w:rsid w:val="009412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нак Знак5"/>
    <w:basedOn w:val="a0"/>
    <w:uiPriority w:val="99"/>
    <w:rsid w:val="009412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western">
    <w:name w:val="western"/>
    <w:basedOn w:val="a"/>
    <w:uiPriority w:val="99"/>
    <w:rsid w:val="00B579D9"/>
    <w:pPr>
      <w:spacing w:before="100" w:beforeAutospacing="1" w:after="100" w:afterAutospacing="1"/>
    </w:pPr>
    <w:rPr>
      <w:lang w:val="ru-RU" w:eastAsia="ru-RU"/>
    </w:rPr>
  </w:style>
  <w:style w:type="paragraph" w:customStyle="1" w:styleId="fn2r">
    <w:name w:val="fn2r"/>
    <w:basedOn w:val="a"/>
    <w:uiPriority w:val="99"/>
    <w:rsid w:val="00B579D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B579D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B5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5">
    <w:name w:val="Style25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48">
    <w:name w:val="Font Style48"/>
    <w:uiPriority w:val="99"/>
    <w:rsid w:val="00B579D9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B579D9"/>
    <w:rPr>
      <w:rFonts w:cs="Times New Roman"/>
    </w:rPr>
  </w:style>
  <w:style w:type="character" w:customStyle="1" w:styleId="aff">
    <w:name w:val="Символ сноски"/>
    <w:uiPriority w:val="99"/>
    <w:rsid w:val="00B579D9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B579D9"/>
    <w:pPr>
      <w:ind w:right="5112"/>
      <w:jc w:val="both"/>
    </w:pPr>
    <w:rPr>
      <w:sz w:val="28"/>
      <w:lang w:val="ru-RU" w:eastAsia="ar-SA"/>
    </w:rPr>
  </w:style>
  <w:style w:type="paragraph" w:customStyle="1" w:styleId="310">
    <w:name w:val="Основной текст 31"/>
    <w:basedOn w:val="a"/>
    <w:uiPriority w:val="99"/>
    <w:rsid w:val="00B579D9"/>
    <w:pPr>
      <w:ind w:right="74"/>
      <w:jc w:val="both"/>
    </w:pPr>
    <w:rPr>
      <w:sz w:val="28"/>
      <w:lang w:val="ru-RU" w:eastAsia="ar-SA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B579D9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5">
    <w:name w:val="Знак1"/>
    <w:basedOn w:val="a"/>
    <w:uiPriority w:val="99"/>
    <w:rsid w:val="00B579D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aff1">
    <w:name w:val="page number"/>
    <w:basedOn w:val="a0"/>
    <w:uiPriority w:val="99"/>
    <w:rsid w:val="00B579D9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B579D9"/>
    <w:pPr>
      <w:suppressAutoHyphens/>
      <w:ind w:firstLine="567"/>
      <w:jc w:val="both"/>
    </w:pPr>
    <w:rPr>
      <w:sz w:val="28"/>
      <w:szCs w:val="20"/>
      <w:lang w:val="ru-RU" w:eastAsia="ar-SA"/>
    </w:rPr>
  </w:style>
  <w:style w:type="paragraph" w:customStyle="1" w:styleId="36">
    <w:name w:val="Знак3 Знак Знак Знак Знак Знак Знак Знак Знак Знак Знак"/>
    <w:basedOn w:val="a"/>
    <w:uiPriority w:val="99"/>
    <w:rsid w:val="00B579D9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11">
    <w:name w:val="Font Style11"/>
    <w:uiPriority w:val="99"/>
    <w:rsid w:val="00B579D9"/>
    <w:rPr>
      <w:rFonts w:ascii="Times New Roman" w:hAnsi="Times New Roman"/>
      <w:b/>
      <w:sz w:val="26"/>
    </w:rPr>
  </w:style>
  <w:style w:type="paragraph" w:customStyle="1" w:styleId="ConsPlusNormal1">
    <w:name w:val="ConsPlusNormal Знак"/>
    <w:link w:val="ConsPlusNormal2"/>
    <w:uiPriority w:val="99"/>
    <w:rsid w:val="00B57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2">
    <w:name w:val="ConsPlusNormal Знак Знак"/>
    <w:link w:val="ConsPlusNormal1"/>
    <w:uiPriority w:val="99"/>
    <w:locked/>
    <w:rsid w:val="00B579D9"/>
    <w:rPr>
      <w:rFonts w:ascii="Arial" w:hAnsi="Arial"/>
      <w:lang w:val="ru-RU" w:eastAsia="ru-RU"/>
    </w:rPr>
  </w:style>
  <w:style w:type="paragraph" w:styleId="aff2">
    <w:name w:val="caption"/>
    <w:basedOn w:val="a"/>
    <w:next w:val="a"/>
    <w:uiPriority w:val="35"/>
    <w:qFormat/>
    <w:locked/>
    <w:rsid w:val="00611245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val="ru-RU" w:eastAsia="ru-RU"/>
    </w:rPr>
  </w:style>
  <w:style w:type="character" w:customStyle="1" w:styleId="26">
    <w:name w:val="Основной текст (2)_"/>
    <w:basedOn w:val="a0"/>
    <w:link w:val="211"/>
    <w:uiPriority w:val="99"/>
    <w:locked/>
    <w:rsid w:val="00F953BE"/>
    <w:rPr>
      <w:rFonts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F953BE"/>
    <w:pPr>
      <w:widowControl w:val="0"/>
      <w:shd w:val="clear" w:color="auto" w:fill="FFFFFF"/>
      <w:spacing w:after="120" w:line="240" w:lineRule="atLeast"/>
    </w:pPr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DE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H1,Заголовок 1 Знак Знак Знак Знак,Глава"/>
    <w:basedOn w:val="a"/>
    <w:next w:val="a"/>
    <w:link w:val="10"/>
    <w:uiPriority w:val="99"/>
    <w:qFormat/>
    <w:rsid w:val="001D1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2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C6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C2BE8"/>
    <w:pPr>
      <w:keepNext/>
      <w:jc w:val="center"/>
      <w:outlineLvl w:val="3"/>
    </w:pPr>
    <w:rPr>
      <w:rFonts w:ascii="Arial" w:hAnsi="Arial" w:cs="Arial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C2BE8"/>
    <w:pPr>
      <w:keepNext/>
      <w:jc w:val="center"/>
      <w:outlineLvl w:val="4"/>
    </w:pPr>
    <w:rPr>
      <w:b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579D9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52394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9"/>
    <w:locked/>
    <w:rsid w:val="002C2BE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C2B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C75D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C2BE8"/>
    <w:rPr>
      <w:rFonts w:ascii="Arial" w:hAnsi="Arial" w:cs="Arial"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C2BE8"/>
    <w:rPr>
      <w:rFonts w:cs="Times New Roman"/>
      <w:bCs/>
      <w:color w:val="000000"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579D9"/>
    <w:rPr>
      <w:rFonts w:cs="Times New Roman"/>
      <w:b/>
      <w:sz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523942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4">
    <w:name w:val="footnote text"/>
    <w:aliases w:val="Текст сноски Знак,Текст сноски Знак Знак Знак,Текст сноски Знак1 Знак,Текст сноски Знак Знак,Текст сноски Знак Знак1 Знак,single space,Текст сноски-FN"/>
    <w:basedOn w:val="a"/>
    <w:link w:val="11"/>
    <w:uiPriority w:val="99"/>
    <w:semiHidden/>
    <w:rsid w:val="001D1999"/>
    <w:rPr>
      <w:sz w:val="20"/>
      <w:szCs w:val="20"/>
      <w:lang w:val="ru-RU" w:eastAsia="ru-RU"/>
    </w:rPr>
  </w:style>
  <w:style w:type="character" w:customStyle="1" w:styleId="11">
    <w:name w:val="Текст сноски Знак1"/>
    <w:aliases w:val="Текст сноски Знак Знак1,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4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5">
    <w:name w:val="Body Text"/>
    <w:aliases w:val="бпОсновной текст,Body Text Char,Основной текст1,Основной текст Знак"/>
    <w:basedOn w:val="a"/>
    <w:link w:val="12"/>
    <w:uiPriority w:val="99"/>
    <w:rsid w:val="001D1999"/>
    <w:pPr>
      <w:spacing w:after="120"/>
    </w:pPr>
  </w:style>
  <w:style w:type="paragraph" w:customStyle="1" w:styleId="a6">
    <w:name w:val="основной текст документа"/>
    <w:basedOn w:val="a"/>
    <w:uiPriority w:val="99"/>
    <w:rsid w:val="001D1999"/>
    <w:pPr>
      <w:spacing w:before="120" w:after="120"/>
      <w:jc w:val="both"/>
    </w:pPr>
    <w:rPr>
      <w:szCs w:val="20"/>
      <w:lang w:val="ru-RU"/>
    </w:rPr>
  </w:style>
  <w:style w:type="character" w:customStyle="1" w:styleId="12">
    <w:name w:val="Основной текст Знак1"/>
    <w:aliases w:val="бпОсновной текст Знак,Body Text Char Знак,Основной текст1 Знак,Основной текст Знак Знак"/>
    <w:basedOn w:val="a0"/>
    <w:link w:val="a5"/>
    <w:uiPriority w:val="99"/>
    <w:locked/>
    <w:rsid w:val="002C2BE8"/>
    <w:rPr>
      <w:rFonts w:cs="Times New Roman"/>
      <w:sz w:val="24"/>
      <w:szCs w:val="24"/>
      <w:lang w:val="en-US" w:eastAsia="en-US" w:bidi="ar-SA"/>
    </w:rPr>
  </w:style>
  <w:style w:type="paragraph" w:styleId="21">
    <w:name w:val="Body Text 2"/>
    <w:aliases w:val="Знак"/>
    <w:basedOn w:val="a"/>
    <w:link w:val="22"/>
    <w:uiPriority w:val="99"/>
    <w:rsid w:val="001D1999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locked/>
    <w:rsid w:val="00C451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1D1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1D1999"/>
    <w:pPr>
      <w:keepNext/>
      <w:jc w:val="center"/>
    </w:pPr>
    <w:rPr>
      <w:b/>
      <w:sz w:val="28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1D199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7A6C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9720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72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97208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C2BE8"/>
    <w:rPr>
      <w:rFonts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A43D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C2BE8"/>
    <w:rPr>
      <w:rFonts w:cs="Times New Roman"/>
      <w:sz w:val="24"/>
      <w:szCs w:val="24"/>
      <w:lang w:val="en-US" w:eastAsia="en-US" w:bidi="ar-SA"/>
    </w:rPr>
  </w:style>
  <w:style w:type="paragraph" w:customStyle="1" w:styleId="ab">
    <w:name w:val="Таблицы (моноширинный)"/>
    <w:basedOn w:val="a"/>
    <w:next w:val="a"/>
    <w:uiPriority w:val="99"/>
    <w:rsid w:val="00495E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"/>
    <w:basedOn w:val="a"/>
    <w:uiPriority w:val="99"/>
    <w:rsid w:val="002F3D0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">
    <w:name w:val="Heading"/>
    <w:uiPriority w:val="99"/>
    <w:rsid w:val="008235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rsid w:val="005C75D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90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C75D1"/>
    <w:pPr>
      <w:spacing w:before="100" w:beforeAutospacing="1" w:after="100" w:afterAutospacing="1"/>
    </w:pPr>
    <w:rPr>
      <w:lang w:val="ru-RU" w:eastAsia="ru-RU"/>
    </w:rPr>
  </w:style>
  <w:style w:type="character" w:styleId="af">
    <w:name w:val="Strong"/>
    <w:basedOn w:val="a0"/>
    <w:uiPriority w:val="99"/>
    <w:qFormat/>
    <w:rsid w:val="005C75D1"/>
    <w:rPr>
      <w:rFonts w:cs="Times New Roman"/>
      <w:b/>
      <w:bCs/>
    </w:rPr>
  </w:style>
  <w:style w:type="paragraph" w:customStyle="1" w:styleId="ConsPlusTitle">
    <w:name w:val="ConsPlusTitle"/>
    <w:uiPriority w:val="99"/>
    <w:rsid w:val="005C75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D447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C2BE8"/>
    <w:rPr>
      <w:rFonts w:ascii="Tahoma" w:hAnsi="Tahoma" w:cs="Tahoma"/>
      <w:sz w:val="16"/>
      <w:szCs w:val="16"/>
      <w:lang w:val="en-US" w:eastAsia="en-US" w:bidi="ar-SA"/>
    </w:rPr>
  </w:style>
  <w:style w:type="paragraph" w:styleId="34">
    <w:name w:val="Body Text 3"/>
    <w:basedOn w:val="a"/>
    <w:link w:val="35"/>
    <w:uiPriority w:val="99"/>
    <w:rsid w:val="00523942"/>
    <w:pPr>
      <w:spacing w:after="120"/>
    </w:pPr>
    <w:rPr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f2">
    <w:name w:val="Title"/>
    <w:basedOn w:val="a"/>
    <w:link w:val="af3"/>
    <w:uiPriority w:val="99"/>
    <w:qFormat/>
    <w:rsid w:val="00523942"/>
    <w:pPr>
      <w:ind w:left="-567"/>
      <w:jc w:val="center"/>
    </w:pPr>
    <w:rPr>
      <w:sz w:val="28"/>
      <w:szCs w:val="20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490530"/>
    <w:rPr>
      <w:rFonts w:cs="Times New Roman"/>
      <w:sz w:val="28"/>
      <w:lang w:val="ru-RU"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5239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printc">
    <w:name w:val="printc"/>
    <w:basedOn w:val="a"/>
    <w:uiPriority w:val="99"/>
    <w:rsid w:val="00523942"/>
    <w:pPr>
      <w:spacing w:before="144" w:after="288"/>
      <w:jc w:val="center"/>
    </w:pPr>
    <w:rPr>
      <w:lang w:val="ru-RU" w:eastAsia="ru-RU"/>
    </w:rPr>
  </w:style>
  <w:style w:type="character" w:customStyle="1" w:styleId="110">
    <w:name w:val="Знак Знак11"/>
    <w:basedOn w:val="a0"/>
    <w:uiPriority w:val="99"/>
    <w:locked/>
    <w:rsid w:val="00490530"/>
    <w:rPr>
      <w:rFonts w:cs="Times New Roman"/>
      <w:b/>
      <w:sz w:val="48"/>
      <w:lang w:val="ru-RU" w:eastAsia="ru-RU" w:bidi="ar-SA"/>
    </w:rPr>
  </w:style>
  <w:style w:type="paragraph" w:customStyle="1" w:styleId="ConsNormal">
    <w:name w:val="ConsNormal"/>
    <w:uiPriority w:val="99"/>
    <w:rsid w:val="00490530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a10">
    <w:name w:val="a1"/>
    <w:basedOn w:val="a"/>
    <w:uiPriority w:val="99"/>
    <w:rsid w:val="00B7715E"/>
    <w:pPr>
      <w:spacing w:before="100" w:beforeAutospacing="1" w:after="100" w:afterAutospacing="1"/>
    </w:pPr>
    <w:rPr>
      <w:lang w:val="ru-RU" w:eastAsia="ru-RU"/>
    </w:rPr>
  </w:style>
  <w:style w:type="paragraph" w:styleId="af5">
    <w:name w:val="No Spacing"/>
    <w:uiPriority w:val="99"/>
    <w:qFormat/>
    <w:rsid w:val="00150CDE"/>
    <w:pPr>
      <w:spacing w:after="0" w:line="240" w:lineRule="auto"/>
    </w:pPr>
    <w:rPr>
      <w:rFonts w:ascii="Calibri" w:hAnsi="Calibri"/>
    </w:rPr>
  </w:style>
  <w:style w:type="paragraph" w:styleId="af6">
    <w:name w:val="annotation text"/>
    <w:basedOn w:val="a"/>
    <w:link w:val="af7"/>
    <w:uiPriority w:val="99"/>
    <w:semiHidden/>
    <w:rsid w:val="002C2BE8"/>
    <w:rPr>
      <w:noProof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2C2BE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a">
    <w:name w:val="footer"/>
    <w:basedOn w:val="a"/>
    <w:link w:val="afb"/>
    <w:uiPriority w:val="99"/>
    <w:rsid w:val="002C2BE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b">
    <w:name w:val="Нижний колонтитул Знак"/>
    <w:basedOn w:val="a0"/>
    <w:link w:val="af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c">
    <w:name w:val="annotation subject"/>
    <w:basedOn w:val="af6"/>
    <w:next w:val="af6"/>
    <w:link w:val="afd"/>
    <w:uiPriority w:val="99"/>
    <w:semiHidden/>
    <w:rsid w:val="002C2BE8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Pr>
      <w:rFonts w:cs="Times New Roman"/>
      <w:b/>
      <w:sz w:val="20"/>
      <w:szCs w:val="20"/>
      <w:lang w:val="en-US" w:eastAsia="en-US"/>
    </w:rPr>
  </w:style>
  <w:style w:type="paragraph" w:customStyle="1" w:styleId="13">
    <w:name w:val="нум список 1"/>
    <w:basedOn w:val="a"/>
    <w:uiPriority w:val="99"/>
    <w:rsid w:val="00150CDE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14">
    <w:name w:val="марк список 1"/>
    <w:basedOn w:val="a"/>
    <w:uiPriority w:val="99"/>
    <w:rsid w:val="00150CDE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150CDE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 Знак Знак Знак"/>
    <w:basedOn w:val="a"/>
    <w:uiPriority w:val="99"/>
    <w:rsid w:val="00150CDE"/>
    <w:rPr>
      <w:rFonts w:ascii="Verdana" w:hAnsi="Verdana" w:cs="Verdana"/>
      <w:sz w:val="20"/>
      <w:szCs w:val="20"/>
    </w:rPr>
  </w:style>
  <w:style w:type="paragraph" w:styleId="afe">
    <w:name w:val="List Paragraph"/>
    <w:basedOn w:val="a"/>
    <w:uiPriority w:val="99"/>
    <w:qFormat/>
    <w:rsid w:val="004D0F54"/>
    <w:pPr>
      <w:widowControl w:val="0"/>
      <w:autoSpaceDE w:val="0"/>
      <w:autoSpaceDN w:val="0"/>
      <w:adjustRightInd w:val="0"/>
      <w:ind w:left="720"/>
      <w:contextualSpacing/>
    </w:pPr>
    <w:rPr>
      <w:lang w:val="ru-RU" w:eastAsia="ru-RU"/>
    </w:rPr>
  </w:style>
  <w:style w:type="character" w:customStyle="1" w:styleId="25">
    <w:name w:val="Знак Знак2"/>
    <w:basedOn w:val="a0"/>
    <w:uiPriority w:val="99"/>
    <w:rsid w:val="00E82F3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7">
    <w:name w:val="Style7"/>
    <w:basedOn w:val="a"/>
    <w:uiPriority w:val="99"/>
    <w:rsid w:val="005472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46">
    <w:name w:val="Font Style46"/>
    <w:basedOn w:val="a0"/>
    <w:uiPriority w:val="99"/>
    <w:rsid w:val="0054728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547289"/>
    <w:rPr>
      <w:rFonts w:ascii="Times New Roman" w:hAnsi="Times New Roman" w:cs="Times New Roman"/>
      <w:i/>
      <w:iCs/>
      <w:sz w:val="22"/>
      <w:szCs w:val="22"/>
    </w:rPr>
  </w:style>
  <w:style w:type="character" w:customStyle="1" w:styleId="41">
    <w:name w:val="Знак Знак4"/>
    <w:basedOn w:val="a0"/>
    <w:uiPriority w:val="99"/>
    <w:rsid w:val="009412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нак Знак5"/>
    <w:basedOn w:val="a0"/>
    <w:uiPriority w:val="99"/>
    <w:rsid w:val="009412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western">
    <w:name w:val="western"/>
    <w:basedOn w:val="a"/>
    <w:uiPriority w:val="99"/>
    <w:rsid w:val="00B579D9"/>
    <w:pPr>
      <w:spacing w:before="100" w:beforeAutospacing="1" w:after="100" w:afterAutospacing="1"/>
    </w:pPr>
    <w:rPr>
      <w:lang w:val="ru-RU" w:eastAsia="ru-RU"/>
    </w:rPr>
  </w:style>
  <w:style w:type="paragraph" w:customStyle="1" w:styleId="fn2r">
    <w:name w:val="fn2r"/>
    <w:basedOn w:val="a"/>
    <w:uiPriority w:val="99"/>
    <w:rsid w:val="00B579D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B579D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B5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5">
    <w:name w:val="Style25"/>
    <w:basedOn w:val="a"/>
    <w:uiPriority w:val="99"/>
    <w:rsid w:val="00B579D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48">
    <w:name w:val="Font Style48"/>
    <w:uiPriority w:val="99"/>
    <w:rsid w:val="00B579D9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B579D9"/>
    <w:rPr>
      <w:rFonts w:cs="Times New Roman"/>
    </w:rPr>
  </w:style>
  <w:style w:type="character" w:customStyle="1" w:styleId="aff">
    <w:name w:val="Символ сноски"/>
    <w:uiPriority w:val="99"/>
    <w:rsid w:val="00B579D9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B579D9"/>
    <w:pPr>
      <w:ind w:right="5112"/>
      <w:jc w:val="both"/>
    </w:pPr>
    <w:rPr>
      <w:sz w:val="28"/>
      <w:lang w:val="ru-RU" w:eastAsia="ar-SA"/>
    </w:rPr>
  </w:style>
  <w:style w:type="paragraph" w:customStyle="1" w:styleId="310">
    <w:name w:val="Основной текст 31"/>
    <w:basedOn w:val="a"/>
    <w:uiPriority w:val="99"/>
    <w:rsid w:val="00B579D9"/>
    <w:pPr>
      <w:ind w:right="74"/>
      <w:jc w:val="both"/>
    </w:pPr>
    <w:rPr>
      <w:sz w:val="28"/>
      <w:lang w:val="ru-RU" w:eastAsia="ar-SA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B579D9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5">
    <w:name w:val="Знак1"/>
    <w:basedOn w:val="a"/>
    <w:uiPriority w:val="99"/>
    <w:rsid w:val="00B579D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aff1">
    <w:name w:val="page number"/>
    <w:basedOn w:val="a0"/>
    <w:uiPriority w:val="99"/>
    <w:rsid w:val="00B579D9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B579D9"/>
    <w:pPr>
      <w:suppressAutoHyphens/>
      <w:ind w:firstLine="567"/>
      <w:jc w:val="both"/>
    </w:pPr>
    <w:rPr>
      <w:sz w:val="28"/>
      <w:szCs w:val="20"/>
      <w:lang w:val="ru-RU" w:eastAsia="ar-SA"/>
    </w:rPr>
  </w:style>
  <w:style w:type="paragraph" w:customStyle="1" w:styleId="36">
    <w:name w:val="Знак3 Знак Знак Знак Знак Знак Знак Знак Знак Знак Знак"/>
    <w:basedOn w:val="a"/>
    <w:uiPriority w:val="99"/>
    <w:rsid w:val="00B579D9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11">
    <w:name w:val="Font Style11"/>
    <w:uiPriority w:val="99"/>
    <w:rsid w:val="00B579D9"/>
    <w:rPr>
      <w:rFonts w:ascii="Times New Roman" w:hAnsi="Times New Roman"/>
      <w:b/>
      <w:sz w:val="26"/>
    </w:rPr>
  </w:style>
  <w:style w:type="paragraph" w:customStyle="1" w:styleId="ConsPlusNormal1">
    <w:name w:val="ConsPlusNormal Знак"/>
    <w:link w:val="ConsPlusNormal2"/>
    <w:uiPriority w:val="99"/>
    <w:rsid w:val="00B57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2">
    <w:name w:val="ConsPlusNormal Знак Знак"/>
    <w:link w:val="ConsPlusNormal1"/>
    <w:uiPriority w:val="99"/>
    <w:locked/>
    <w:rsid w:val="00B579D9"/>
    <w:rPr>
      <w:rFonts w:ascii="Arial" w:hAnsi="Arial"/>
      <w:lang w:val="ru-RU" w:eastAsia="ru-RU"/>
    </w:rPr>
  </w:style>
  <w:style w:type="paragraph" w:styleId="aff2">
    <w:name w:val="caption"/>
    <w:basedOn w:val="a"/>
    <w:next w:val="a"/>
    <w:uiPriority w:val="35"/>
    <w:qFormat/>
    <w:locked/>
    <w:rsid w:val="00611245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val="ru-RU" w:eastAsia="ru-RU"/>
    </w:rPr>
  </w:style>
  <w:style w:type="character" w:customStyle="1" w:styleId="26">
    <w:name w:val="Основной текст (2)_"/>
    <w:basedOn w:val="a0"/>
    <w:link w:val="211"/>
    <w:uiPriority w:val="99"/>
    <w:locked/>
    <w:rsid w:val="00F953BE"/>
    <w:rPr>
      <w:rFonts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F953BE"/>
    <w:pPr>
      <w:widowControl w:val="0"/>
      <w:shd w:val="clear" w:color="auto" w:fill="FFFFFF"/>
      <w:spacing w:after="120" w:line="240" w:lineRule="atLeast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955">
          <w:marLeft w:val="2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60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68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77">
          <w:marLeft w:val="4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9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95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01">
          <w:marLeft w:val="7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0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EC971DED1881D85DD209E7634F22EC19F31F7928EFD8DBCCC982D995ADB8908A60EBC3ACAC7FBAm2T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EC971DED1881D85DD209E7634F22EC1AFF10752ABE8FD99D9C8CmDTCF" TargetMode="External"/><Relationship Id="rId17" Type="http://schemas.openxmlformats.org/officeDocument/2006/relationships/hyperlink" Target="consultantplus://offline/ref=A9A93E9F41A84B6C682C518B68F91753F6EC0E310BE17BAD245534C858B249176ACE4B6B157361E9g32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93E9F41A84B6C682C518B68F91753F6EC0F320FE27BAD245534C858B249176ACE4B6Bg12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6;&#1080;&#1084;&#1089;&#1082;&#1080;&#1081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A93E9F41A84B6C682C518B68F91753F6EC0F320FE27BAD245534C858B249176ACE4B6B157363EBg326K" TargetMode="External"/><Relationship Id="rId10" Type="http://schemas.openxmlformats.org/officeDocument/2006/relationships/hyperlink" Target="mailto:isveshenie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B72C188202D6BAC17AE67BA28B2018BB3109721174EBC1D233559974A7E06B0157B56B24FE33346hCG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633D-FD9D-4A97-AF80-EB910F3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12968</Words>
  <Characters>73922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</dc:creator>
  <cp:lastModifiedBy>Serova</cp:lastModifiedBy>
  <cp:revision>2</cp:revision>
  <cp:lastPrinted>2017-03-29T07:58:00Z</cp:lastPrinted>
  <dcterms:created xsi:type="dcterms:W3CDTF">2017-03-29T09:35:00Z</dcterms:created>
  <dcterms:modified xsi:type="dcterms:W3CDTF">2017-03-29T09:35:00Z</dcterms:modified>
</cp:coreProperties>
</file>